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pPr>
      <w:r w:rsidDel="00000000" w:rsidR="00000000" w:rsidRPr="00000000">
        <w:rPr>
          <w:rtl w:val="0"/>
        </w:rPr>
      </w:r>
    </w:p>
    <w:p w:rsidR="00000000" w:rsidDel="00000000" w:rsidP="00000000" w:rsidRDefault="00000000" w:rsidRPr="00000000" w14:paraId="00000002">
      <w:pPr>
        <w:rPr/>
      </w:pPr>
      <w:r w:rsidDel="00000000" w:rsidR="00000000" w:rsidRPr="00000000">
        <w:rPr>
          <w:rFonts w:ascii="Arial" w:cs="Arial" w:eastAsia="Arial" w:hAnsi="Arial"/>
          <w:sz w:val="48"/>
          <w:szCs w:val="48"/>
          <w:rtl w:val="0"/>
        </w:rPr>
        <w:t xml:space="preserve">Hey From Your Hosts!</w:t>
      </w:r>
      <w:r w:rsidDel="00000000" w:rsidR="00000000" w:rsidRPr="00000000">
        <w:rPr>
          <w:rtl w:val="0"/>
        </w:rPr>
      </w:r>
    </w:p>
    <w:p w:rsidR="00000000" w:rsidDel="00000000" w:rsidP="00000000" w:rsidRDefault="00000000" w:rsidRPr="00000000" w14:paraId="00000003">
      <w:pPr>
        <w:rPr/>
      </w:pPr>
      <w:r w:rsidDel="00000000" w:rsidR="00000000" w:rsidRPr="00000000">
        <w:rPr>
          <w:rFonts w:ascii="Arial" w:cs="Arial" w:eastAsia="Arial" w:hAnsi="Arial"/>
          <w:color w:val="4f6880"/>
          <w:sz w:val="22"/>
          <w:szCs w:val="22"/>
          <w:rtl w:val="0"/>
        </w:rPr>
        <w:t xml:space="preserve">Thu, Feb 23, 2023 5:54PM • 3:55</w:t>
      </w:r>
      <w:r w:rsidDel="00000000" w:rsidR="00000000" w:rsidRPr="00000000">
        <w:rPr>
          <w:rtl w:val="0"/>
        </w:rPr>
      </w:r>
    </w:p>
    <w:p w:rsidR="00000000" w:rsidDel="00000000" w:rsidP="00000000" w:rsidRDefault="00000000" w:rsidRPr="00000000" w14:paraId="00000004">
      <w:pPr>
        <w:spacing w:after="0" w:before="440" w:lineRule="auto"/>
        <w:rPr/>
      </w:pPr>
      <w:r w:rsidDel="00000000" w:rsidR="00000000" w:rsidRPr="00000000">
        <w:rPr>
          <w:rFonts w:ascii="Arial" w:cs="Arial" w:eastAsia="Arial" w:hAnsi="Arial"/>
          <w:b w:val="1"/>
          <w:color w:val="4f6880"/>
          <w:sz w:val="22"/>
          <w:szCs w:val="22"/>
          <w:rtl w:val="0"/>
        </w:rPr>
        <w:t xml:space="preserve">SUMMARY KEYWORDS</w:t>
      </w:r>
      <w:r w:rsidDel="00000000" w:rsidR="00000000" w:rsidRPr="00000000">
        <w:rPr>
          <w:rtl w:val="0"/>
        </w:rPr>
      </w:r>
    </w:p>
    <w:p w:rsidR="00000000" w:rsidDel="00000000" w:rsidP="00000000" w:rsidRDefault="00000000" w:rsidRPr="00000000" w14:paraId="00000005">
      <w:pPr>
        <w:rPr/>
      </w:pPr>
      <w:r w:rsidDel="00000000" w:rsidR="00000000" w:rsidRPr="00000000">
        <w:rPr>
          <w:rFonts w:ascii="Arial" w:cs="Arial" w:eastAsia="Arial" w:hAnsi="Arial"/>
          <w:color w:val="4f6880"/>
          <w:sz w:val="22"/>
          <w:szCs w:val="22"/>
          <w:rtl w:val="0"/>
        </w:rPr>
        <w:t xml:space="preserve">alum, episode, manuscript, meredith, summer, sprint, interested, amazing, grinnell, crime thriller, fabulous, nonprofit organization, hear, onwards, side hustle, pandemic, listen, arts, missed, marathon</w:t>
      </w:r>
      <w:r w:rsidDel="00000000" w:rsidR="00000000" w:rsidRPr="00000000">
        <w:rPr>
          <w:rtl w:val="0"/>
        </w:rPr>
      </w:r>
    </w:p>
    <w:p w:rsidR="00000000" w:rsidDel="00000000" w:rsidP="00000000" w:rsidRDefault="00000000" w:rsidRPr="00000000" w14:paraId="00000006">
      <w:pPr>
        <w:spacing w:after="0" w:before="440" w:lineRule="auto"/>
        <w:rPr/>
      </w:pPr>
      <w:r w:rsidDel="00000000" w:rsidR="00000000" w:rsidRPr="00000000">
        <w:rPr>
          <w:rFonts w:ascii="Arial" w:cs="Arial" w:eastAsia="Arial" w:hAnsi="Arial"/>
          <w:b w:val="1"/>
          <w:color w:val="4f6880"/>
          <w:sz w:val="22"/>
          <w:szCs w:val="22"/>
          <w:rtl w:val="0"/>
        </w:rPr>
        <w:t xml:space="preserve">SPEAKERS</w:t>
      </w:r>
      <w:r w:rsidDel="00000000" w:rsidR="00000000" w:rsidRPr="00000000">
        <w:rPr>
          <w:rtl w:val="0"/>
        </w:rPr>
      </w:r>
    </w:p>
    <w:p w:rsidR="00000000" w:rsidDel="00000000" w:rsidP="00000000" w:rsidRDefault="00000000" w:rsidRPr="00000000" w14:paraId="00000007">
      <w:pPr>
        <w:rPr/>
      </w:pPr>
      <w:r w:rsidDel="00000000" w:rsidR="00000000" w:rsidRPr="00000000">
        <w:rPr>
          <w:rFonts w:ascii="Arial" w:cs="Arial" w:eastAsia="Arial" w:hAnsi="Arial"/>
          <w:color w:val="4f6880"/>
          <w:sz w:val="22"/>
          <w:szCs w:val="22"/>
          <w:rtl w:val="0"/>
        </w:rPr>
        <w:t xml:space="preserve">Meredith Benjamin, Nicholas Lampietti</w:t>
      </w:r>
      <w:r w:rsidDel="00000000" w:rsidR="00000000" w:rsidRPr="00000000">
        <w:rPr>
          <w:rtl w:val="0"/>
        </w:rPr>
      </w:r>
    </w:p>
    <w:p w:rsidR="00000000" w:rsidDel="00000000" w:rsidP="00000000" w:rsidRDefault="00000000" w:rsidRPr="00000000" w14:paraId="00000008">
      <w:pPr>
        <w:spacing w:after="0" w:lineRule="auto"/>
        <w:rPr/>
      </w:pPr>
      <w:r w:rsidDel="00000000" w:rsidR="00000000" w:rsidRPr="00000000">
        <w:rPr>
          <w:rtl w:val="0"/>
        </w:rPr>
      </w:r>
    </w:p>
    <w:p w:rsidR="00000000" w:rsidDel="00000000" w:rsidP="00000000" w:rsidRDefault="00000000" w:rsidRPr="00000000" w14:paraId="00000009">
      <w:pPr>
        <w:spacing w:after="0" w:lineRule="auto"/>
        <w:rPr/>
      </w:pPr>
      <w:r w:rsidDel="00000000" w:rsidR="00000000" w:rsidRPr="00000000">
        <w:rPr>
          <w:rFonts w:ascii="Arial" w:cs="Arial" w:eastAsia="Arial" w:hAnsi="Arial"/>
          <w:b w:val="1"/>
          <w:sz w:val="22"/>
          <w:szCs w:val="22"/>
          <w:rtl w:val="0"/>
        </w:rPr>
        <w:t xml:space="preserve">Nicholas Lampietti  </w:t>
      </w:r>
      <w:r w:rsidDel="00000000" w:rsidR="00000000" w:rsidRPr="00000000">
        <w:rPr>
          <w:rFonts w:ascii="Arial" w:cs="Arial" w:eastAsia="Arial" w:hAnsi="Arial"/>
          <w:color w:val="5d7284"/>
          <w:sz w:val="22"/>
          <w:szCs w:val="22"/>
          <w:rtl w:val="0"/>
        </w:rPr>
        <w:t xml:space="preserve">00:00</w:t>
      </w:r>
      <w:r w:rsidDel="00000000" w:rsidR="00000000" w:rsidRPr="00000000">
        <w:rPr>
          <w:rtl w:val="0"/>
        </w:rPr>
      </w:r>
    </w:p>
    <w:p w:rsidR="00000000" w:rsidDel="00000000" w:rsidP="00000000" w:rsidRDefault="00000000" w:rsidRPr="00000000" w14:paraId="0000000A">
      <w:pPr>
        <w:spacing w:after="0" w:lineRule="auto"/>
        <w:rPr/>
      </w:pPr>
      <w:r w:rsidDel="00000000" w:rsidR="00000000" w:rsidRPr="00000000">
        <w:rPr>
          <w:rFonts w:ascii="Arial" w:cs="Arial" w:eastAsia="Arial" w:hAnsi="Arial"/>
          <w:sz w:val="22"/>
          <w:szCs w:val="22"/>
          <w:rtl w:val="0"/>
        </w:rPr>
        <w:t xml:space="preserve">Oh hey, Meredith.</w:t>
      </w: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tl w:val="0"/>
        </w:rPr>
      </w:r>
    </w:p>
    <w:p w:rsidR="00000000" w:rsidDel="00000000" w:rsidP="00000000" w:rsidRDefault="00000000" w:rsidRPr="00000000" w14:paraId="0000000C">
      <w:pPr>
        <w:spacing w:after="0" w:lineRule="auto"/>
        <w:rPr/>
      </w:pPr>
      <w:r w:rsidDel="00000000" w:rsidR="00000000" w:rsidRPr="00000000">
        <w:rPr>
          <w:rFonts w:ascii="Arial" w:cs="Arial" w:eastAsia="Arial" w:hAnsi="Arial"/>
          <w:b w:val="1"/>
          <w:sz w:val="22"/>
          <w:szCs w:val="22"/>
          <w:rtl w:val="0"/>
        </w:rPr>
        <w:t xml:space="preserve">Meredith Benjamin  </w:t>
      </w:r>
      <w:r w:rsidDel="00000000" w:rsidR="00000000" w:rsidRPr="00000000">
        <w:rPr>
          <w:rFonts w:ascii="Arial" w:cs="Arial" w:eastAsia="Arial" w:hAnsi="Arial"/>
          <w:color w:val="5d7284"/>
          <w:sz w:val="22"/>
          <w:szCs w:val="22"/>
          <w:rtl w:val="0"/>
        </w:rPr>
        <w:t xml:space="preserve">00:04</w:t>
      </w:r>
      <w:r w:rsidDel="00000000" w:rsidR="00000000" w:rsidRPr="00000000">
        <w:rPr>
          <w:rtl w:val="0"/>
        </w:rPr>
      </w:r>
    </w:p>
    <w:p w:rsidR="00000000" w:rsidDel="00000000" w:rsidP="00000000" w:rsidRDefault="00000000" w:rsidRPr="00000000" w14:paraId="0000000D">
      <w:pPr>
        <w:spacing w:after="0" w:lineRule="auto"/>
        <w:rPr/>
      </w:pPr>
      <w:r w:rsidDel="00000000" w:rsidR="00000000" w:rsidRPr="00000000">
        <w:rPr>
          <w:rFonts w:ascii="Arial" w:cs="Arial" w:eastAsia="Arial" w:hAnsi="Arial"/>
          <w:sz w:val="22"/>
          <w:szCs w:val="22"/>
          <w:rtl w:val="0"/>
        </w:rPr>
        <w:t xml:space="preserve">Hi, Nicholas. I missed you.</w:t>
      </w:r>
      <w:r w:rsidDel="00000000" w:rsidR="00000000" w:rsidRPr="00000000">
        <w:rPr>
          <w:rtl w:val="0"/>
        </w:rPr>
      </w:r>
    </w:p>
    <w:p w:rsidR="00000000" w:rsidDel="00000000" w:rsidP="00000000" w:rsidRDefault="00000000" w:rsidRPr="00000000" w14:paraId="0000000E">
      <w:pPr>
        <w:spacing w:after="0" w:lineRule="auto"/>
        <w:rPr/>
      </w:pPr>
      <w:r w:rsidDel="00000000" w:rsidR="00000000" w:rsidRPr="00000000">
        <w:rPr>
          <w:rtl w:val="0"/>
        </w:rPr>
      </w:r>
    </w:p>
    <w:p w:rsidR="00000000" w:rsidDel="00000000" w:rsidP="00000000" w:rsidRDefault="00000000" w:rsidRPr="00000000" w14:paraId="0000000F">
      <w:pPr>
        <w:spacing w:after="0" w:lineRule="auto"/>
        <w:rPr/>
      </w:pPr>
      <w:r w:rsidDel="00000000" w:rsidR="00000000" w:rsidRPr="00000000">
        <w:rPr>
          <w:rFonts w:ascii="Arial" w:cs="Arial" w:eastAsia="Arial" w:hAnsi="Arial"/>
          <w:b w:val="1"/>
          <w:sz w:val="22"/>
          <w:szCs w:val="22"/>
          <w:rtl w:val="0"/>
        </w:rPr>
        <w:t xml:space="preserve">Nicholas Lampietti  </w:t>
      </w:r>
      <w:r w:rsidDel="00000000" w:rsidR="00000000" w:rsidRPr="00000000">
        <w:rPr>
          <w:rFonts w:ascii="Arial" w:cs="Arial" w:eastAsia="Arial" w:hAnsi="Arial"/>
          <w:color w:val="5d7284"/>
          <w:sz w:val="22"/>
          <w:szCs w:val="22"/>
          <w:rtl w:val="0"/>
        </w:rPr>
        <w:t xml:space="preserve">00:07</w:t>
      </w:r>
      <w:r w:rsidDel="00000000" w:rsidR="00000000" w:rsidRPr="00000000">
        <w:rPr>
          <w:rtl w:val="0"/>
        </w:rPr>
      </w:r>
    </w:p>
    <w:p w:rsidR="00000000" w:rsidDel="00000000" w:rsidP="00000000" w:rsidRDefault="00000000" w:rsidRPr="00000000" w14:paraId="00000010">
      <w:pPr>
        <w:spacing w:after="0" w:lineRule="auto"/>
        <w:rPr/>
      </w:pPr>
      <w:r w:rsidDel="00000000" w:rsidR="00000000" w:rsidRPr="00000000">
        <w:rPr>
          <w:rFonts w:ascii="Arial" w:cs="Arial" w:eastAsia="Arial" w:hAnsi="Arial"/>
          <w:sz w:val="22"/>
          <w:szCs w:val="22"/>
          <w:rtl w:val="0"/>
        </w:rPr>
        <w:t xml:space="preserve">I missed you too. How was your break?</w:t>
      </w:r>
      <w:r w:rsidDel="00000000" w:rsidR="00000000" w:rsidRPr="00000000">
        <w:rPr>
          <w:rtl w:val="0"/>
        </w:rPr>
      </w:r>
    </w:p>
    <w:p w:rsidR="00000000" w:rsidDel="00000000" w:rsidP="00000000" w:rsidRDefault="00000000" w:rsidRPr="00000000" w14:paraId="00000011">
      <w:pPr>
        <w:spacing w:after="0" w:lineRule="auto"/>
        <w:rPr/>
      </w:pPr>
      <w:r w:rsidDel="00000000" w:rsidR="00000000" w:rsidRPr="00000000">
        <w:rPr>
          <w:rtl w:val="0"/>
        </w:rPr>
      </w:r>
    </w:p>
    <w:p w:rsidR="00000000" w:rsidDel="00000000" w:rsidP="00000000" w:rsidRDefault="00000000" w:rsidRPr="00000000" w14:paraId="00000012">
      <w:pPr>
        <w:spacing w:after="0" w:lineRule="auto"/>
        <w:rPr/>
      </w:pPr>
      <w:r w:rsidDel="00000000" w:rsidR="00000000" w:rsidRPr="00000000">
        <w:rPr>
          <w:rFonts w:ascii="Arial" w:cs="Arial" w:eastAsia="Arial" w:hAnsi="Arial"/>
          <w:b w:val="1"/>
          <w:sz w:val="22"/>
          <w:szCs w:val="22"/>
          <w:rtl w:val="0"/>
        </w:rPr>
        <w:t xml:space="preserve">Meredith Benjamin  </w:t>
      </w:r>
      <w:r w:rsidDel="00000000" w:rsidR="00000000" w:rsidRPr="00000000">
        <w:rPr>
          <w:rFonts w:ascii="Arial" w:cs="Arial" w:eastAsia="Arial" w:hAnsi="Arial"/>
          <w:color w:val="5d7284"/>
          <w:sz w:val="22"/>
          <w:szCs w:val="22"/>
          <w:rtl w:val="0"/>
        </w:rPr>
        <w:t xml:space="preserve">00:10</w:t>
      </w:r>
      <w:r w:rsidDel="00000000" w:rsidR="00000000" w:rsidRPr="00000000">
        <w:rPr>
          <w:rtl w:val="0"/>
        </w:rPr>
      </w:r>
    </w:p>
    <w:p w:rsidR="00000000" w:rsidDel="00000000" w:rsidP="00000000" w:rsidRDefault="00000000" w:rsidRPr="00000000" w14:paraId="00000013">
      <w:pPr>
        <w:spacing w:after="0" w:lineRule="auto"/>
        <w:rPr/>
      </w:pPr>
      <w:r w:rsidDel="00000000" w:rsidR="00000000" w:rsidRPr="00000000">
        <w:rPr>
          <w:rFonts w:ascii="Arial" w:cs="Arial" w:eastAsia="Arial" w:hAnsi="Arial"/>
          <w:sz w:val="22"/>
          <w:szCs w:val="22"/>
          <w:rtl w:val="0"/>
        </w:rPr>
        <w:t xml:space="preserve">Um, eventful, to say the least. Good, mostly good. How was yours?</w:t>
      </w:r>
      <w:r w:rsidDel="00000000" w:rsidR="00000000" w:rsidRPr="00000000">
        <w:rPr>
          <w:rtl w:val="0"/>
        </w:rPr>
      </w:r>
    </w:p>
    <w:p w:rsidR="00000000" w:rsidDel="00000000" w:rsidP="00000000" w:rsidRDefault="00000000" w:rsidRPr="00000000" w14:paraId="00000014">
      <w:pPr>
        <w:spacing w:after="0" w:lineRule="auto"/>
        <w:rPr/>
      </w:pPr>
      <w:r w:rsidDel="00000000" w:rsidR="00000000" w:rsidRPr="00000000">
        <w:rPr>
          <w:rtl w:val="0"/>
        </w:rPr>
      </w:r>
    </w:p>
    <w:p w:rsidR="00000000" w:rsidDel="00000000" w:rsidP="00000000" w:rsidRDefault="00000000" w:rsidRPr="00000000" w14:paraId="00000015">
      <w:pPr>
        <w:spacing w:after="0" w:lineRule="auto"/>
        <w:rPr/>
      </w:pPr>
      <w:r w:rsidDel="00000000" w:rsidR="00000000" w:rsidRPr="00000000">
        <w:rPr>
          <w:rFonts w:ascii="Arial" w:cs="Arial" w:eastAsia="Arial" w:hAnsi="Arial"/>
          <w:b w:val="1"/>
          <w:sz w:val="22"/>
          <w:szCs w:val="22"/>
          <w:rtl w:val="0"/>
        </w:rPr>
        <w:t xml:space="preserve">Nicholas Lampietti  </w:t>
      </w:r>
      <w:r w:rsidDel="00000000" w:rsidR="00000000" w:rsidRPr="00000000">
        <w:rPr>
          <w:rFonts w:ascii="Arial" w:cs="Arial" w:eastAsia="Arial" w:hAnsi="Arial"/>
          <w:color w:val="5d7284"/>
          <w:sz w:val="22"/>
          <w:szCs w:val="22"/>
          <w:rtl w:val="0"/>
        </w:rPr>
        <w:t xml:space="preserve">00:15</w:t>
      </w:r>
      <w:r w:rsidDel="00000000" w:rsidR="00000000" w:rsidRPr="00000000">
        <w:rPr>
          <w:rtl w:val="0"/>
        </w:rPr>
      </w:r>
    </w:p>
    <w:p w:rsidR="00000000" w:rsidDel="00000000" w:rsidP="00000000" w:rsidRDefault="00000000" w:rsidRPr="00000000" w14:paraId="00000016">
      <w:pPr>
        <w:spacing w:after="0" w:lineRule="auto"/>
        <w:rPr/>
      </w:pPr>
      <w:r w:rsidDel="00000000" w:rsidR="00000000" w:rsidRPr="00000000">
        <w:rPr>
          <w:rFonts w:ascii="Arial" w:cs="Arial" w:eastAsia="Arial" w:hAnsi="Arial"/>
          <w:sz w:val="22"/>
          <w:szCs w:val="22"/>
          <w:rtl w:val="0"/>
        </w:rPr>
        <w:t xml:space="preserve">Relaxing, which was really nice. I'm excited to be back on campus. </w:t>
      </w:r>
      <w:r w:rsidDel="00000000" w:rsidR="00000000" w:rsidRPr="00000000">
        <w:rPr>
          <w:rtl w:val="0"/>
        </w:rPr>
      </w:r>
    </w:p>
    <w:p w:rsidR="00000000" w:rsidDel="00000000" w:rsidP="00000000" w:rsidRDefault="00000000" w:rsidRPr="00000000" w14:paraId="00000017">
      <w:pPr>
        <w:spacing w:after="0" w:lineRule="auto"/>
        <w:rPr/>
      </w:pPr>
      <w:r w:rsidDel="00000000" w:rsidR="00000000" w:rsidRPr="00000000">
        <w:rPr>
          <w:rtl w:val="0"/>
        </w:rPr>
      </w:r>
    </w:p>
    <w:p w:rsidR="00000000" w:rsidDel="00000000" w:rsidP="00000000" w:rsidRDefault="00000000" w:rsidRPr="00000000" w14:paraId="00000018">
      <w:pPr>
        <w:spacing w:after="0" w:lineRule="auto"/>
        <w:rPr/>
      </w:pPr>
      <w:r w:rsidDel="00000000" w:rsidR="00000000" w:rsidRPr="00000000">
        <w:rPr>
          <w:rFonts w:ascii="Arial" w:cs="Arial" w:eastAsia="Arial" w:hAnsi="Arial"/>
          <w:b w:val="1"/>
          <w:sz w:val="22"/>
          <w:szCs w:val="22"/>
          <w:rtl w:val="0"/>
        </w:rPr>
        <w:t xml:space="preserve">Meredith Benjamin  </w:t>
      </w:r>
      <w:r w:rsidDel="00000000" w:rsidR="00000000" w:rsidRPr="00000000">
        <w:rPr>
          <w:rFonts w:ascii="Arial" w:cs="Arial" w:eastAsia="Arial" w:hAnsi="Arial"/>
          <w:color w:val="5d7284"/>
          <w:sz w:val="22"/>
          <w:szCs w:val="22"/>
          <w:rtl w:val="0"/>
        </w:rPr>
        <w:t xml:space="preserve">00:18</w:t>
      </w:r>
      <w:r w:rsidDel="00000000" w:rsidR="00000000" w:rsidRPr="00000000">
        <w:rPr>
          <w:rtl w:val="0"/>
        </w:rPr>
      </w:r>
    </w:p>
    <w:p w:rsidR="00000000" w:rsidDel="00000000" w:rsidP="00000000" w:rsidRDefault="00000000" w:rsidRPr="00000000" w14:paraId="00000019">
      <w:pPr>
        <w:spacing w:after="0" w:lineRule="auto"/>
        <w:rPr/>
      </w:pPr>
      <w:r w:rsidDel="00000000" w:rsidR="00000000" w:rsidRPr="00000000">
        <w:rPr>
          <w:rFonts w:ascii="Arial" w:cs="Arial" w:eastAsia="Arial" w:hAnsi="Arial"/>
          <w:sz w:val="22"/>
          <w:szCs w:val="22"/>
          <w:rtl w:val="0"/>
        </w:rPr>
        <w:t xml:space="preserve">Me too, me too. End of the, end of the sprint, or the end of the marathon, starting the sprint </w:t>
      </w:r>
      <w:r w:rsidDel="00000000" w:rsidR="00000000" w:rsidRPr="00000000">
        <w:rPr>
          <w:rtl w:val="0"/>
        </w:rPr>
      </w:r>
    </w:p>
    <w:p w:rsidR="00000000" w:rsidDel="00000000" w:rsidP="00000000" w:rsidRDefault="00000000" w:rsidRPr="00000000" w14:paraId="0000001A">
      <w:pPr>
        <w:spacing w:after="0" w:lineRule="auto"/>
        <w:rPr/>
      </w:pPr>
      <w:r w:rsidDel="00000000" w:rsidR="00000000" w:rsidRPr="00000000">
        <w:rPr>
          <w:rtl w:val="0"/>
        </w:rPr>
      </w:r>
    </w:p>
    <w:p w:rsidR="00000000" w:rsidDel="00000000" w:rsidP="00000000" w:rsidRDefault="00000000" w:rsidRPr="00000000" w14:paraId="0000001B">
      <w:pPr>
        <w:spacing w:after="0" w:lineRule="auto"/>
        <w:rPr/>
      </w:pPr>
      <w:r w:rsidDel="00000000" w:rsidR="00000000" w:rsidRPr="00000000">
        <w:rPr>
          <w:rFonts w:ascii="Arial" w:cs="Arial" w:eastAsia="Arial" w:hAnsi="Arial"/>
          <w:b w:val="1"/>
          <w:sz w:val="22"/>
          <w:szCs w:val="22"/>
          <w:rtl w:val="0"/>
        </w:rPr>
        <w:t xml:space="preserve">Nicholas Lampietti  </w:t>
      </w:r>
      <w:r w:rsidDel="00000000" w:rsidR="00000000" w:rsidRPr="00000000">
        <w:rPr>
          <w:rFonts w:ascii="Arial" w:cs="Arial" w:eastAsia="Arial" w:hAnsi="Arial"/>
          <w:color w:val="5d7284"/>
          <w:sz w:val="22"/>
          <w:szCs w:val="22"/>
          <w:rtl w:val="0"/>
        </w:rPr>
        <w:t xml:space="preserve">00:25</w:t>
      </w:r>
      <w:r w:rsidDel="00000000" w:rsidR="00000000" w:rsidRPr="00000000">
        <w:rPr>
          <w:rtl w:val="0"/>
        </w:rPr>
      </w:r>
    </w:p>
    <w:p w:rsidR="00000000" w:rsidDel="00000000" w:rsidP="00000000" w:rsidRDefault="00000000" w:rsidRPr="00000000" w14:paraId="0000001C">
      <w:pPr>
        <w:spacing w:after="0" w:lineRule="auto"/>
        <w:rPr/>
      </w:pPr>
      <w:r w:rsidDel="00000000" w:rsidR="00000000" w:rsidRPr="00000000">
        <w:rPr>
          <w:rFonts w:ascii="Arial" w:cs="Arial" w:eastAsia="Arial" w:hAnsi="Arial"/>
          <w:sz w:val="22"/>
          <w:szCs w:val="22"/>
          <w:rtl w:val="0"/>
        </w:rPr>
        <w:t xml:space="preserve">Into the sprint. </w:t>
      </w:r>
      <w:r w:rsidDel="00000000" w:rsidR="00000000" w:rsidRPr="00000000">
        <w:rPr>
          <w:rtl w:val="0"/>
        </w:rPr>
      </w:r>
    </w:p>
    <w:p w:rsidR="00000000" w:rsidDel="00000000" w:rsidP="00000000" w:rsidRDefault="00000000" w:rsidRPr="00000000" w14:paraId="0000001D">
      <w:pPr>
        <w:spacing w:after="0" w:lineRule="auto"/>
        <w:rPr/>
      </w:pPr>
      <w:r w:rsidDel="00000000" w:rsidR="00000000" w:rsidRPr="00000000">
        <w:rPr>
          <w:rtl w:val="0"/>
        </w:rPr>
      </w:r>
    </w:p>
    <w:p w:rsidR="00000000" w:rsidDel="00000000" w:rsidP="00000000" w:rsidRDefault="00000000" w:rsidRPr="00000000" w14:paraId="0000001E">
      <w:pPr>
        <w:spacing w:after="0" w:lineRule="auto"/>
        <w:rPr/>
      </w:pPr>
      <w:r w:rsidDel="00000000" w:rsidR="00000000" w:rsidRPr="00000000">
        <w:rPr>
          <w:rFonts w:ascii="Arial" w:cs="Arial" w:eastAsia="Arial" w:hAnsi="Arial"/>
          <w:b w:val="1"/>
          <w:sz w:val="22"/>
          <w:szCs w:val="22"/>
          <w:rtl w:val="0"/>
        </w:rPr>
        <w:t xml:space="preserve">Meredith Benjamin  </w:t>
      </w:r>
      <w:r w:rsidDel="00000000" w:rsidR="00000000" w:rsidRPr="00000000">
        <w:rPr>
          <w:rFonts w:ascii="Arial" w:cs="Arial" w:eastAsia="Arial" w:hAnsi="Arial"/>
          <w:color w:val="5d7284"/>
          <w:sz w:val="22"/>
          <w:szCs w:val="22"/>
          <w:rtl w:val="0"/>
        </w:rPr>
        <w:t xml:space="preserve">00:26</w:t>
      </w:r>
      <w:r w:rsidDel="00000000" w:rsidR="00000000" w:rsidRPr="00000000">
        <w:rPr>
          <w:rtl w:val="0"/>
        </w:rPr>
      </w:r>
    </w:p>
    <w:p w:rsidR="00000000" w:rsidDel="00000000" w:rsidP="00000000" w:rsidRDefault="00000000" w:rsidRPr="00000000" w14:paraId="0000001F">
      <w:pPr>
        <w:spacing w:after="0" w:lineRule="auto"/>
        <w:rPr/>
      </w:pPr>
      <w:r w:rsidDel="00000000" w:rsidR="00000000" w:rsidRPr="00000000">
        <w:rPr>
          <w:rFonts w:ascii="Arial" w:cs="Arial" w:eastAsia="Arial" w:hAnsi="Arial"/>
          <w:sz w:val="22"/>
          <w:szCs w:val="22"/>
          <w:rtl w:val="0"/>
        </w:rPr>
        <w:t xml:space="preserve">Into the sprint. </w:t>
      </w:r>
      <w:r w:rsidDel="00000000" w:rsidR="00000000" w:rsidRPr="00000000">
        <w:rPr>
          <w:rtl w:val="0"/>
        </w:rPr>
      </w:r>
    </w:p>
    <w:p w:rsidR="00000000" w:rsidDel="00000000" w:rsidP="00000000" w:rsidRDefault="00000000" w:rsidRPr="00000000" w14:paraId="00000020">
      <w:pPr>
        <w:spacing w:after="0" w:lineRule="auto"/>
        <w:rPr/>
      </w:pPr>
      <w:r w:rsidDel="00000000" w:rsidR="00000000" w:rsidRPr="00000000">
        <w:rPr>
          <w:rtl w:val="0"/>
        </w:rPr>
      </w:r>
    </w:p>
    <w:p w:rsidR="00000000" w:rsidDel="00000000" w:rsidP="00000000" w:rsidRDefault="00000000" w:rsidRPr="00000000" w14:paraId="00000021">
      <w:pPr>
        <w:spacing w:after="0" w:lineRule="auto"/>
        <w:rPr/>
      </w:pPr>
      <w:r w:rsidDel="00000000" w:rsidR="00000000" w:rsidRPr="00000000">
        <w:rPr>
          <w:rFonts w:ascii="Arial" w:cs="Arial" w:eastAsia="Arial" w:hAnsi="Arial"/>
          <w:b w:val="1"/>
          <w:sz w:val="22"/>
          <w:szCs w:val="22"/>
          <w:rtl w:val="0"/>
        </w:rPr>
        <w:t xml:space="preserve">Nicholas Lampietti  </w:t>
      </w:r>
      <w:r w:rsidDel="00000000" w:rsidR="00000000" w:rsidRPr="00000000">
        <w:rPr>
          <w:rFonts w:ascii="Arial" w:cs="Arial" w:eastAsia="Arial" w:hAnsi="Arial"/>
          <w:color w:val="5d7284"/>
          <w:sz w:val="22"/>
          <w:szCs w:val="22"/>
          <w:rtl w:val="0"/>
        </w:rPr>
        <w:t xml:space="preserve">00:27</w:t>
      </w:r>
      <w:r w:rsidDel="00000000" w:rsidR="00000000" w:rsidRPr="00000000">
        <w:rPr>
          <w:rtl w:val="0"/>
        </w:rPr>
      </w:r>
    </w:p>
    <w:p w:rsidR="00000000" w:rsidDel="00000000" w:rsidP="00000000" w:rsidRDefault="00000000" w:rsidRPr="00000000" w14:paraId="00000022">
      <w:pPr>
        <w:spacing w:after="0" w:lineRule="auto"/>
        <w:rPr/>
      </w:pPr>
      <w:r w:rsidDel="00000000" w:rsidR="00000000" w:rsidRPr="00000000">
        <w:rPr>
          <w:rFonts w:ascii="Arial" w:cs="Arial" w:eastAsia="Arial" w:hAnsi="Arial"/>
          <w:sz w:val="22"/>
          <w:szCs w:val="22"/>
          <w:rtl w:val="0"/>
        </w:rPr>
        <w:t xml:space="preserve">Exactly. </w:t>
      </w:r>
      <w:r w:rsidDel="00000000" w:rsidR="00000000" w:rsidRPr="00000000">
        <w:rPr>
          <w:rtl w:val="0"/>
        </w:rPr>
      </w:r>
    </w:p>
    <w:p w:rsidR="00000000" w:rsidDel="00000000" w:rsidP="00000000" w:rsidRDefault="00000000" w:rsidRPr="00000000" w14:paraId="00000023">
      <w:pPr>
        <w:spacing w:after="0" w:lineRule="auto"/>
        <w:rPr/>
      </w:pPr>
      <w:r w:rsidDel="00000000" w:rsidR="00000000" w:rsidRPr="00000000">
        <w:rPr>
          <w:rtl w:val="0"/>
        </w:rPr>
      </w:r>
    </w:p>
    <w:p w:rsidR="00000000" w:rsidDel="00000000" w:rsidP="00000000" w:rsidRDefault="00000000" w:rsidRPr="00000000" w14:paraId="00000024">
      <w:pPr>
        <w:spacing w:after="0" w:lineRule="auto"/>
        <w:rPr/>
      </w:pPr>
      <w:r w:rsidDel="00000000" w:rsidR="00000000" w:rsidRPr="00000000">
        <w:rPr>
          <w:rFonts w:ascii="Arial" w:cs="Arial" w:eastAsia="Arial" w:hAnsi="Arial"/>
          <w:b w:val="1"/>
          <w:sz w:val="22"/>
          <w:szCs w:val="22"/>
          <w:rtl w:val="0"/>
        </w:rPr>
        <w:t xml:space="preserve">Meredith Benjamin  </w:t>
      </w:r>
      <w:r w:rsidDel="00000000" w:rsidR="00000000" w:rsidRPr="00000000">
        <w:rPr>
          <w:rFonts w:ascii="Arial" w:cs="Arial" w:eastAsia="Arial" w:hAnsi="Arial"/>
          <w:color w:val="5d7284"/>
          <w:sz w:val="22"/>
          <w:szCs w:val="22"/>
          <w:rtl w:val="0"/>
        </w:rPr>
        <w:t xml:space="preserve">00:28</w:t>
      </w:r>
      <w:r w:rsidDel="00000000" w:rsidR="00000000" w:rsidRPr="00000000">
        <w:rPr>
          <w:rtl w:val="0"/>
        </w:rPr>
      </w:r>
    </w:p>
    <w:p w:rsidR="00000000" w:rsidDel="00000000" w:rsidP="00000000" w:rsidRDefault="00000000" w:rsidRPr="00000000" w14:paraId="00000025">
      <w:pPr>
        <w:spacing w:after="0" w:lineRule="auto"/>
        <w:rPr/>
      </w:pPr>
      <w:r w:rsidDel="00000000" w:rsidR="00000000" w:rsidRPr="00000000">
        <w:rPr>
          <w:rFonts w:ascii="Arial" w:cs="Arial" w:eastAsia="Arial" w:hAnsi="Arial"/>
          <w:sz w:val="22"/>
          <w:szCs w:val="22"/>
          <w:rtl w:val="0"/>
        </w:rPr>
        <w:t xml:space="preserve">As we come to the end of the marathon.</w:t>
      </w:r>
      <w:r w:rsidDel="00000000" w:rsidR="00000000" w:rsidRPr="00000000">
        <w:rPr>
          <w:rtl w:val="0"/>
        </w:rPr>
      </w:r>
    </w:p>
    <w:p w:rsidR="00000000" w:rsidDel="00000000" w:rsidP="00000000" w:rsidRDefault="00000000" w:rsidRPr="00000000" w14:paraId="00000026">
      <w:pPr>
        <w:spacing w:after="0" w:lineRule="auto"/>
        <w:rPr/>
      </w:pPr>
      <w:r w:rsidDel="00000000" w:rsidR="00000000" w:rsidRPr="00000000">
        <w:rPr>
          <w:rtl w:val="0"/>
        </w:rPr>
      </w:r>
    </w:p>
    <w:p w:rsidR="00000000" w:rsidDel="00000000" w:rsidP="00000000" w:rsidRDefault="00000000" w:rsidRPr="00000000" w14:paraId="00000027">
      <w:pPr>
        <w:spacing w:after="0" w:lineRule="auto"/>
        <w:rPr/>
      </w:pPr>
      <w:r w:rsidDel="00000000" w:rsidR="00000000" w:rsidRPr="00000000">
        <w:rPr>
          <w:rFonts w:ascii="Arial" w:cs="Arial" w:eastAsia="Arial" w:hAnsi="Arial"/>
          <w:b w:val="1"/>
          <w:sz w:val="22"/>
          <w:szCs w:val="22"/>
          <w:rtl w:val="0"/>
        </w:rPr>
        <w:t xml:space="preserve">Nicholas Lampietti  </w:t>
      </w:r>
      <w:r w:rsidDel="00000000" w:rsidR="00000000" w:rsidRPr="00000000">
        <w:rPr>
          <w:rFonts w:ascii="Arial" w:cs="Arial" w:eastAsia="Arial" w:hAnsi="Arial"/>
          <w:color w:val="5d7284"/>
          <w:sz w:val="22"/>
          <w:szCs w:val="22"/>
          <w:rtl w:val="0"/>
        </w:rPr>
        <w:t xml:space="preserve">00:29</w:t>
      </w:r>
      <w:r w:rsidDel="00000000" w:rsidR="00000000" w:rsidRPr="00000000">
        <w:rPr>
          <w:rtl w:val="0"/>
        </w:rPr>
      </w:r>
    </w:p>
    <w:p w:rsidR="00000000" w:rsidDel="00000000" w:rsidP="00000000" w:rsidRDefault="00000000" w:rsidRPr="00000000" w14:paraId="00000028">
      <w:pPr>
        <w:spacing w:after="0" w:lineRule="auto"/>
        <w:rPr/>
      </w:pPr>
      <w:r w:rsidDel="00000000" w:rsidR="00000000" w:rsidRPr="00000000">
        <w:rPr>
          <w:rFonts w:ascii="Arial" w:cs="Arial" w:eastAsia="Arial" w:hAnsi="Arial"/>
          <w:sz w:val="22"/>
          <w:szCs w:val="22"/>
          <w:rtl w:val="0"/>
        </w:rPr>
        <w:t xml:space="preserve">We wanted to encourage you to maybe go back and have a listen to some of the episodes we've already released, which are pretty cool. Wouldn't you say? Meredith?</w:t>
      </w:r>
      <w:r w:rsidDel="00000000" w:rsidR="00000000" w:rsidRPr="00000000">
        <w:rPr>
          <w:rtl w:val="0"/>
        </w:rPr>
      </w:r>
    </w:p>
    <w:p w:rsidR="00000000" w:rsidDel="00000000" w:rsidP="00000000" w:rsidRDefault="00000000" w:rsidRPr="00000000" w14:paraId="00000029">
      <w:pPr>
        <w:spacing w:after="0" w:lineRule="auto"/>
        <w:rPr/>
      </w:pPr>
      <w:r w:rsidDel="00000000" w:rsidR="00000000" w:rsidRPr="00000000">
        <w:rPr>
          <w:rtl w:val="0"/>
        </w:rPr>
      </w:r>
    </w:p>
    <w:p w:rsidR="00000000" w:rsidDel="00000000" w:rsidP="00000000" w:rsidRDefault="00000000" w:rsidRPr="00000000" w14:paraId="0000002A">
      <w:pPr>
        <w:spacing w:after="0" w:lineRule="auto"/>
        <w:rPr/>
      </w:pPr>
      <w:r w:rsidDel="00000000" w:rsidR="00000000" w:rsidRPr="00000000">
        <w:rPr>
          <w:rFonts w:ascii="Arial" w:cs="Arial" w:eastAsia="Arial" w:hAnsi="Arial"/>
          <w:b w:val="1"/>
          <w:sz w:val="22"/>
          <w:szCs w:val="22"/>
          <w:rtl w:val="0"/>
        </w:rPr>
        <w:t xml:space="preserve">Meredith Benjamin  </w:t>
      </w:r>
      <w:r w:rsidDel="00000000" w:rsidR="00000000" w:rsidRPr="00000000">
        <w:rPr>
          <w:rFonts w:ascii="Arial" w:cs="Arial" w:eastAsia="Arial" w:hAnsi="Arial"/>
          <w:color w:val="5d7284"/>
          <w:sz w:val="22"/>
          <w:szCs w:val="22"/>
          <w:rtl w:val="0"/>
        </w:rPr>
        <w:t xml:space="preserve">00:38</w:t>
      </w:r>
      <w:r w:rsidDel="00000000" w:rsidR="00000000" w:rsidRPr="00000000">
        <w:rPr>
          <w:rtl w:val="0"/>
        </w:rPr>
      </w:r>
    </w:p>
    <w:p w:rsidR="00000000" w:rsidDel="00000000" w:rsidP="00000000" w:rsidRDefault="00000000" w:rsidRPr="00000000" w14:paraId="0000002B">
      <w:pPr>
        <w:spacing w:after="0" w:lineRule="auto"/>
        <w:rPr/>
      </w:pPr>
      <w:r w:rsidDel="00000000" w:rsidR="00000000" w:rsidRPr="00000000">
        <w:rPr>
          <w:rFonts w:ascii="Arial" w:cs="Arial" w:eastAsia="Arial" w:hAnsi="Arial"/>
          <w:sz w:val="22"/>
          <w:szCs w:val="22"/>
          <w:rtl w:val="0"/>
        </w:rPr>
        <w:t xml:space="preserve">I've enjoyed them a lot. Um, what's been your favorite to listen to?</w:t>
      </w:r>
      <w:r w:rsidDel="00000000" w:rsidR="00000000" w:rsidRPr="00000000">
        <w:rPr>
          <w:rtl w:val="0"/>
        </w:rPr>
      </w:r>
    </w:p>
    <w:p w:rsidR="00000000" w:rsidDel="00000000" w:rsidP="00000000" w:rsidRDefault="00000000" w:rsidRPr="00000000" w14:paraId="0000002C">
      <w:pPr>
        <w:spacing w:after="0" w:lineRule="auto"/>
        <w:rPr/>
      </w:pPr>
      <w:r w:rsidDel="00000000" w:rsidR="00000000" w:rsidRPr="00000000">
        <w:rPr>
          <w:rtl w:val="0"/>
        </w:rPr>
      </w:r>
    </w:p>
    <w:p w:rsidR="00000000" w:rsidDel="00000000" w:rsidP="00000000" w:rsidRDefault="00000000" w:rsidRPr="00000000" w14:paraId="0000002D">
      <w:pPr>
        <w:spacing w:after="0" w:lineRule="auto"/>
        <w:rPr/>
      </w:pPr>
      <w:r w:rsidDel="00000000" w:rsidR="00000000" w:rsidRPr="00000000">
        <w:rPr>
          <w:rFonts w:ascii="Arial" w:cs="Arial" w:eastAsia="Arial" w:hAnsi="Arial"/>
          <w:b w:val="1"/>
          <w:sz w:val="22"/>
          <w:szCs w:val="22"/>
          <w:rtl w:val="0"/>
        </w:rPr>
        <w:t xml:space="preserve">Nicholas Lampietti  </w:t>
      </w:r>
      <w:r w:rsidDel="00000000" w:rsidR="00000000" w:rsidRPr="00000000">
        <w:rPr>
          <w:rFonts w:ascii="Arial" w:cs="Arial" w:eastAsia="Arial" w:hAnsi="Arial"/>
          <w:color w:val="5d7284"/>
          <w:sz w:val="22"/>
          <w:szCs w:val="22"/>
          <w:rtl w:val="0"/>
        </w:rPr>
        <w:t xml:space="preserve">00:42</w:t>
      </w:r>
      <w:r w:rsidDel="00000000" w:rsidR="00000000" w:rsidRPr="00000000">
        <w:rPr>
          <w:rtl w:val="0"/>
        </w:rPr>
      </w:r>
    </w:p>
    <w:p w:rsidR="00000000" w:rsidDel="00000000" w:rsidP="00000000" w:rsidRDefault="00000000" w:rsidRPr="00000000" w14:paraId="0000002E">
      <w:pPr>
        <w:spacing w:after="0" w:lineRule="auto"/>
        <w:rPr/>
      </w:pPr>
      <w:r w:rsidDel="00000000" w:rsidR="00000000" w:rsidRPr="00000000">
        <w:rPr>
          <w:rFonts w:ascii="Arial" w:cs="Arial" w:eastAsia="Arial" w:hAnsi="Arial"/>
          <w:sz w:val="22"/>
          <w:szCs w:val="22"/>
          <w:rtl w:val="0"/>
        </w:rPr>
        <w:t xml:space="preserve">What's been my favorite to listen to? That is really hard. Okay. I love the series on how to write a book and get it published. </w:t>
      </w:r>
      <w:r w:rsidDel="00000000" w:rsidR="00000000" w:rsidRPr="00000000">
        <w:rPr>
          <w:rtl w:val="0"/>
        </w:rPr>
      </w:r>
    </w:p>
    <w:p w:rsidR="00000000" w:rsidDel="00000000" w:rsidP="00000000" w:rsidRDefault="00000000" w:rsidRPr="00000000" w14:paraId="0000002F">
      <w:pPr>
        <w:spacing w:after="0" w:lineRule="auto"/>
        <w:rPr/>
      </w:pPr>
      <w:r w:rsidDel="00000000" w:rsidR="00000000" w:rsidRPr="00000000">
        <w:rPr>
          <w:rtl w:val="0"/>
        </w:rPr>
      </w:r>
    </w:p>
    <w:p w:rsidR="00000000" w:rsidDel="00000000" w:rsidP="00000000" w:rsidRDefault="00000000" w:rsidRPr="00000000" w14:paraId="00000030">
      <w:pPr>
        <w:spacing w:after="0" w:lineRule="auto"/>
        <w:rPr/>
      </w:pPr>
      <w:r w:rsidDel="00000000" w:rsidR="00000000" w:rsidRPr="00000000">
        <w:rPr>
          <w:rFonts w:ascii="Arial" w:cs="Arial" w:eastAsia="Arial" w:hAnsi="Arial"/>
          <w:b w:val="1"/>
          <w:sz w:val="22"/>
          <w:szCs w:val="22"/>
          <w:rtl w:val="0"/>
        </w:rPr>
        <w:t xml:space="preserve">Meredith Benjamin  </w:t>
      </w:r>
      <w:r w:rsidDel="00000000" w:rsidR="00000000" w:rsidRPr="00000000">
        <w:rPr>
          <w:rFonts w:ascii="Arial" w:cs="Arial" w:eastAsia="Arial" w:hAnsi="Arial"/>
          <w:color w:val="5d7284"/>
          <w:sz w:val="22"/>
          <w:szCs w:val="22"/>
          <w:rtl w:val="0"/>
        </w:rPr>
        <w:t xml:space="preserve">00:48</w:t>
      </w:r>
      <w:r w:rsidDel="00000000" w:rsidR="00000000" w:rsidRPr="00000000">
        <w:rPr>
          <w:rtl w:val="0"/>
        </w:rPr>
      </w:r>
    </w:p>
    <w:p w:rsidR="00000000" w:rsidDel="00000000" w:rsidP="00000000" w:rsidRDefault="00000000" w:rsidRPr="00000000" w14:paraId="00000031">
      <w:pPr>
        <w:spacing w:after="0" w:lineRule="auto"/>
        <w:rPr/>
      </w:pPr>
      <w:r w:rsidDel="00000000" w:rsidR="00000000" w:rsidRPr="00000000">
        <w:rPr>
          <w:rFonts w:ascii="Arial" w:cs="Arial" w:eastAsia="Arial" w:hAnsi="Arial"/>
          <w:sz w:val="22"/>
          <w:szCs w:val="22"/>
          <w:rtl w:val="0"/>
        </w:rPr>
        <w:t xml:space="preserve">That was fun. </w:t>
      </w:r>
      <w:r w:rsidDel="00000000" w:rsidR="00000000" w:rsidRPr="00000000">
        <w:rPr>
          <w:rtl w:val="0"/>
        </w:rPr>
      </w:r>
    </w:p>
    <w:p w:rsidR="00000000" w:rsidDel="00000000" w:rsidP="00000000" w:rsidRDefault="00000000" w:rsidRPr="00000000" w14:paraId="00000032">
      <w:pPr>
        <w:spacing w:after="0" w:lineRule="auto"/>
        <w:rPr/>
      </w:pPr>
      <w:r w:rsidDel="00000000" w:rsidR="00000000" w:rsidRPr="00000000">
        <w:rPr>
          <w:rtl w:val="0"/>
        </w:rPr>
      </w:r>
    </w:p>
    <w:p w:rsidR="00000000" w:rsidDel="00000000" w:rsidP="00000000" w:rsidRDefault="00000000" w:rsidRPr="00000000" w14:paraId="00000033">
      <w:pPr>
        <w:spacing w:after="0" w:lineRule="auto"/>
        <w:rPr/>
      </w:pPr>
      <w:r w:rsidDel="00000000" w:rsidR="00000000" w:rsidRPr="00000000">
        <w:rPr>
          <w:rFonts w:ascii="Arial" w:cs="Arial" w:eastAsia="Arial" w:hAnsi="Arial"/>
          <w:b w:val="1"/>
          <w:sz w:val="22"/>
          <w:szCs w:val="22"/>
          <w:rtl w:val="0"/>
        </w:rPr>
        <w:t xml:space="preserve">Nicholas Lampietti  </w:t>
      </w:r>
      <w:r w:rsidDel="00000000" w:rsidR="00000000" w:rsidRPr="00000000">
        <w:rPr>
          <w:rFonts w:ascii="Arial" w:cs="Arial" w:eastAsia="Arial" w:hAnsi="Arial"/>
          <w:color w:val="5d7284"/>
          <w:sz w:val="22"/>
          <w:szCs w:val="22"/>
          <w:rtl w:val="0"/>
        </w:rPr>
        <w:t xml:space="preserve">00:49</w:t>
      </w:r>
      <w:r w:rsidDel="00000000" w:rsidR="00000000" w:rsidRPr="00000000">
        <w:rPr>
          <w:rtl w:val="0"/>
        </w:rPr>
      </w:r>
    </w:p>
    <w:p w:rsidR="00000000" w:rsidDel="00000000" w:rsidP="00000000" w:rsidRDefault="00000000" w:rsidRPr="00000000" w14:paraId="00000034">
      <w:pPr>
        <w:spacing w:after="0" w:lineRule="auto"/>
        <w:rPr/>
      </w:pPr>
      <w:r w:rsidDel="00000000" w:rsidR="00000000" w:rsidRPr="00000000">
        <w:rPr>
          <w:rFonts w:ascii="Arial" w:cs="Arial" w:eastAsia="Arial" w:hAnsi="Arial"/>
          <w:sz w:val="22"/>
          <w:szCs w:val="22"/>
          <w:rtl w:val="0"/>
        </w:rPr>
        <w:t xml:space="preserve">I have a manuscript under my bed. That has not seen the light of day, but now I'm thinking, maybe there's a spot for it in the world.</w:t>
      </w:r>
      <w:r w:rsidDel="00000000" w:rsidR="00000000" w:rsidRPr="00000000">
        <w:rPr>
          <w:rtl w:val="0"/>
        </w:rPr>
      </w:r>
    </w:p>
    <w:p w:rsidR="00000000" w:rsidDel="00000000" w:rsidP="00000000" w:rsidRDefault="00000000" w:rsidRPr="00000000" w14:paraId="00000035">
      <w:pPr>
        <w:spacing w:after="0" w:lineRule="auto"/>
        <w:rPr/>
      </w:pPr>
      <w:r w:rsidDel="00000000" w:rsidR="00000000" w:rsidRPr="00000000">
        <w:rPr>
          <w:rtl w:val="0"/>
        </w:rPr>
      </w:r>
    </w:p>
    <w:p w:rsidR="00000000" w:rsidDel="00000000" w:rsidP="00000000" w:rsidRDefault="00000000" w:rsidRPr="00000000" w14:paraId="00000036">
      <w:pPr>
        <w:spacing w:after="0" w:lineRule="auto"/>
        <w:rPr/>
      </w:pPr>
      <w:r w:rsidDel="00000000" w:rsidR="00000000" w:rsidRPr="00000000">
        <w:rPr>
          <w:rFonts w:ascii="Arial" w:cs="Arial" w:eastAsia="Arial" w:hAnsi="Arial"/>
          <w:b w:val="1"/>
          <w:sz w:val="22"/>
          <w:szCs w:val="22"/>
          <w:rtl w:val="0"/>
        </w:rPr>
        <w:t xml:space="preserve">Meredith Benjamin  </w:t>
      </w:r>
      <w:r w:rsidDel="00000000" w:rsidR="00000000" w:rsidRPr="00000000">
        <w:rPr>
          <w:rFonts w:ascii="Arial" w:cs="Arial" w:eastAsia="Arial" w:hAnsi="Arial"/>
          <w:color w:val="5d7284"/>
          <w:sz w:val="22"/>
          <w:szCs w:val="22"/>
          <w:rtl w:val="0"/>
        </w:rPr>
        <w:t xml:space="preserve">00:58</w:t>
      </w:r>
      <w:r w:rsidDel="00000000" w:rsidR="00000000" w:rsidRPr="00000000">
        <w:rPr>
          <w:rtl w:val="0"/>
        </w:rPr>
      </w:r>
    </w:p>
    <w:p w:rsidR="00000000" w:rsidDel="00000000" w:rsidP="00000000" w:rsidRDefault="00000000" w:rsidRPr="00000000" w14:paraId="00000037">
      <w:pPr>
        <w:spacing w:after="0" w:lineRule="auto"/>
        <w:rPr/>
      </w:pPr>
      <w:r w:rsidDel="00000000" w:rsidR="00000000" w:rsidRPr="00000000">
        <w:rPr>
          <w:rFonts w:ascii="Arial" w:cs="Arial" w:eastAsia="Arial" w:hAnsi="Arial"/>
          <w:sz w:val="22"/>
          <w:szCs w:val="22"/>
          <w:rtl w:val="0"/>
        </w:rPr>
        <w:t xml:space="preserve">Oh, that's what Claire said. She said that just about anything can find a readership. So what's your manuscript about?</w:t>
      </w:r>
      <w:r w:rsidDel="00000000" w:rsidR="00000000" w:rsidRPr="00000000">
        <w:rPr>
          <w:rtl w:val="0"/>
        </w:rPr>
      </w:r>
    </w:p>
    <w:p w:rsidR="00000000" w:rsidDel="00000000" w:rsidP="00000000" w:rsidRDefault="00000000" w:rsidRPr="00000000" w14:paraId="00000038">
      <w:pPr>
        <w:spacing w:after="0" w:lineRule="auto"/>
        <w:rPr/>
      </w:pPr>
      <w:r w:rsidDel="00000000" w:rsidR="00000000" w:rsidRPr="00000000">
        <w:rPr>
          <w:rtl w:val="0"/>
        </w:rPr>
      </w:r>
    </w:p>
    <w:p w:rsidR="00000000" w:rsidDel="00000000" w:rsidP="00000000" w:rsidRDefault="00000000" w:rsidRPr="00000000" w14:paraId="00000039">
      <w:pPr>
        <w:spacing w:after="0" w:lineRule="auto"/>
        <w:rPr/>
      </w:pPr>
      <w:r w:rsidDel="00000000" w:rsidR="00000000" w:rsidRPr="00000000">
        <w:rPr>
          <w:rFonts w:ascii="Arial" w:cs="Arial" w:eastAsia="Arial" w:hAnsi="Arial"/>
          <w:b w:val="1"/>
          <w:sz w:val="22"/>
          <w:szCs w:val="22"/>
          <w:rtl w:val="0"/>
        </w:rPr>
        <w:t xml:space="preserve">Nicholas Lampietti  </w:t>
      </w:r>
      <w:r w:rsidDel="00000000" w:rsidR="00000000" w:rsidRPr="00000000">
        <w:rPr>
          <w:rFonts w:ascii="Arial" w:cs="Arial" w:eastAsia="Arial" w:hAnsi="Arial"/>
          <w:color w:val="5d7284"/>
          <w:sz w:val="22"/>
          <w:szCs w:val="22"/>
          <w:rtl w:val="0"/>
        </w:rPr>
        <w:t xml:space="preserve">01:05</w:t>
      </w:r>
      <w:r w:rsidDel="00000000" w:rsidR="00000000" w:rsidRPr="00000000">
        <w:rPr>
          <w:rtl w:val="0"/>
        </w:rPr>
      </w:r>
    </w:p>
    <w:p w:rsidR="00000000" w:rsidDel="00000000" w:rsidP="00000000" w:rsidRDefault="00000000" w:rsidRPr="00000000" w14:paraId="0000003A">
      <w:pPr>
        <w:spacing w:after="0" w:lineRule="auto"/>
        <w:rPr/>
      </w:pPr>
      <w:r w:rsidDel="00000000" w:rsidR="00000000" w:rsidRPr="00000000">
        <w:rPr>
          <w:rFonts w:ascii="Arial" w:cs="Arial" w:eastAsia="Arial" w:hAnsi="Arial"/>
          <w:sz w:val="22"/>
          <w:szCs w:val="22"/>
          <w:rtl w:val="0"/>
        </w:rPr>
        <w:t xml:space="preserve">My manuscript? It's sort of like a Noir Mystery Crime thriller that takes place in an attic. In my </w:t>
      </w:r>
      <w:r w:rsidDel="00000000" w:rsidR="00000000" w:rsidRPr="00000000">
        <w:rPr>
          <w:rFonts w:ascii="Arial" w:cs="Arial" w:eastAsia="Arial" w:hAnsi="Arial"/>
          <w:rtl w:val="0"/>
        </w:rPr>
        <w:t xml:space="preserve">neighborhood</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3B">
      <w:pPr>
        <w:spacing w:after="0" w:lineRule="auto"/>
        <w:rPr/>
      </w:pPr>
      <w:r w:rsidDel="00000000" w:rsidR="00000000" w:rsidRPr="00000000">
        <w:rPr>
          <w:rtl w:val="0"/>
        </w:rPr>
      </w:r>
    </w:p>
    <w:p w:rsidR="00000000" w:rsidDel="00000000" w:rsidP="00000000" w:rsidRDefault="00000000" w:rsidRPr="00000000" w14:paraId="0000003C">
      <w:pPr>
        <w:spacing w:after="0" w:lineRule="auto"/>
        <w:rPr/>
      </w:pPr>
      <w:r w:rsidDel="00000000" w:rsidR="00000000" w:rsidRPr="00000000">
        <w:rPr>
          <w:rFonts w:ascii="Arial" w:cs="Arial" w:eastAsia="Arial" w:hAnsi="Arial"/>
          <w:b w:val="1"/>
          <w:sz w:val="22"/>
          <w:szCs w:val="22"/>
          <w:rtl w:val="0"/>
        </w:rPr>
        <w:t xml:space="preserve">Meredith Benjamin  </w:t>
      </w:r>
      <w:r w:rsidDel="00000000" w:rsidR="00000000" w:rsidRPr="00000000">
        <w:rPr>
          <w:rFonts w:ascii="Arial" w:cs="Arial" w:eastAsia="Arial" w:hAnsi="Arial"/>
          <w:color w:val="5d7284"/>
          <w:sz w:val="22"/>
          <w:szCs w:val="22"/>
          <w:rtl w:val="0"/>
        </w:rPr>
        <w:t xml:space="preserve">01:17</w:t>
      </w:r>
      <w:r w:rsidDel="00000000" w:rsidR="00000000" w:rsidRPr="00000000">
        <w:rPr>
          <w:rtl w:val="0"/>
        </w:rPr>
      </w:r>
    </w:p>
    <w:p w:rsidR="00000000" w:rsidDel="00000000" w:rsidP="00000000" w:rsidRDefault="00000000" w:rsidRPr="00000000" w14:paraId="0000003D">
      <w:pPr>
        <w:spacing w:after="0" w:lineRule="auto"/>
        <w:rPr/>
      </w:pPr>
      <w:r w:rsidDel="00000000" w:rsidR="00000000" w:rsidRPr="00000000">
        <w:rPr>
          <w:rFonts w:ascii="Arial" w:cs="Arial" w:eastAsia="Arial" w:hAnsi="Arial"/>
          <w:sz w:val="22"/>
          <w:szCs w:val="22"/>
          <w:rtl w:val="0"/>
        </w:rPr>
        <w:t xml:space="preserve">Wow. </w:t>
      </w:r>
      <w:r w:rsidDel="00000000" w:rsidR="00000000" w:rsidRPr="00000000">
        <w:rPr>
          <w:rtl w:val="0"/>
        </w:rPr>
      </w:r>
    </w:p>
    <w:p w:rsidR="00000000" w:rsidDel="00000000" w:rsidP="00000000" w:rsidRDefault="00000000" w:rsidRPr="00000000" w14:paraId="0000003E">
      <w:pPr>
        <w:spacing w:after="0" w:lineRule="auto"/>
        <w:rPr/>
      </w:pPr>
      <w:r w:rsidDel="00000000" w:rsidR="00000000" w:rsidRPr="00000000">
        <w:rPr>
          <w:rtl w:val="0"/>
        </w:rPr>
      </w:r>
    </w:p>
    <w:p w:rsidR="00000000" w:rsidDel="00000000" w:rsidP="00000000" w:rsidRDefault="00000000" w:rsidRPr="00000000" w14:paraId="0000003F">
      <w:pPr>
        <w:spacing w:after="0" w:lineRule="auto"/>
        <w:rPr/>
      </w:pPr>
      <w:r w:rsidDel="00000000" w:rsidR="00000000" w:rsidRPr="00000000">
        <w:rPr>
          <w:rFonts w:ascii="Arial" w:cs="Arial" w:eastAsia="Arial" w:hAnsi="Arial"/>
          <w:b w:val="1"/>
          <w:sz w:val="22"/>
          <w:szCs w:val="22"/>
          <w:rtl w:val="0"/>
        </w:rPr>
        <w:t xml:space="preserve">Nicholas Lampietti  </w:t>
      </w:r>
      <w:r w:rsidDel="00000000" w:rsidR="00000000" w:rsidRPr="00000000">
        <w:rPr>
          <w:rFonts w:ascii="Arial" w:cs="Arial" w:eastAsia="Arial" w:hAnsi="Arial"/>
          <w:color w:val="5d7284"/>
          <w:sz w:val="22"/>
          <w:szCs w:val="22"/>
          <w:rtl w:val="0"/>
        </w:rPr>
        <w:t xml:space="preserve">01:18</w:t>
      </w:r>
      <w:r w:rsidDel="00000000" w:rsidR="00000000" w:rsidRPr="00000000">
        <w:rPr>
          <w:rtl w:val="0"/>
        </w:rPr>
      </w:r>
    </w:p>
    <w:p w:rsidR="00000000" w:rsidDel="00000000" w:rsidP="00000000" w:rsidRDefault="00000000" w:rsidRPr="00000000" w14:paraId="00000040">
      <w:pPr>
        <w:spacing w:after="0" w:lineRule="auto"/>
        <w:rPr/>
      </w:pPr>
      <w:r w:rsidDel="00000000" w:rsidR="00000000" w:rsidRPr="00000000">
        <w:rPr>
          <w:rFonts w:ascii="Arial" w:cs="Arial" w:eastAsia="Arial" w:hAnsi="Arial"/>
          <w:sz w:val="22"/>
          <w:szCs w:val="22"/>
          <w:rtl w:val="0"/>
        </w:rPr>
        <w:t xml:space="preserve">Anyway...</w:t>
      </w:r>
      <w:r w:rsidDel="00000000" w:rsidR="00000000" w:rsidRPr="00000000">
        <w:rPr>
          <w:rtl w:val="0"/>
        </w:rPr>
      </w:r>
    </w:p>
    <w:p w:rsidR="00000000" w:rsidDel="00000000" w:rsidP="00000000" w:rsidRDefault="00000000" w:rsidRPr="00000000" w14:paraId="00000041">
      <w:pPr>
        <w:spacing w:after="0" w:lineRule="auto"/>
        <w:rPr/>
      </w:pPr>
      <w:r w:rsidDel="00000000" w:rsidR="00000000" w:rsidRPr="00000000">
        <w:rPr>
          <w:rtl w:val="0"/>
        </w:rPr>
      </w:r>
    </w:p>
    <w:p w:rsidR="00000000" w:rsidDel="00000000" w:rsidP="00000000" w:rsidRDefault="00000000" w:rsidRPr="00000000" w14:paraId="00000042">
      <w:pPr>
        <w:spacing w:after="0" w:lineRule="auto"/>
        <w:rPr/>
      </w:pPr>
      <w:r w:rsidDel="00000000" w:rsidR="00000000" w:rsidRPr="00000000">
        <w:rPr>
          <w:rFonts w:ascii="Arial" w:cs="Arial" w:eastAsia="Arial" w:hAnsi="Arial"/>
          <w:b w:val="1"/>
          <w:sz w:val="22"/>
          <w:szCs w:val="22"/>
          <w:rtl w:val="0"/>
        </w:rPr>
        <w:t xml:space="preserve">Meredith Benjamin  </w:t>
      </w:r>
      <w:r w:rsidDel="00000000" w:rsidR="00000000" w:rsidRPr="00000000">
        <w:rPr>
          <w:rFonts w:ascii="Arial" w:cs="Arial" w:eastAsia="Arial" w:hAnsi="Arial"/>
          <w:color w:val="5d7284"/>
          <w:sz w:val="22"/>
          <w:szCs w:val="22"/>
          <w:rtl w:val="0"/>
        </w:rPr>
        <w:t xml:space="preserve">01:19</w:t>
      </w:r>
      <w:r w:rsidDel="00000000" w:rsidR="00000000" w:rsidRPr="00000000">
        <w:rPr>
          <w:rtl w:val="0"/>
        </w:rPr>
      </w:r>
    </w:p>
    <w:p w:rsidR="00000000" w:rsidDel="00000000" w:rsidP="00000000" w:rsidRDefault="00000000" w:rsidRPr="00000000" w14:paraId="00000043">
      <w:pPr>
        <w:spacing w:after="0" w:lineRule="auto"/>
        <w:rPr/>
      </w:pPr>
      <w:r w:rsidDel="00000000" w:rsidR="00000000" w:rsidRPr="00000000">
        <w:rPr>
          <w:rFonts w:ascii="Arial" w:cs="Arial" w:eastAsia="Arial" w:hAnsi="Arial"/>
          <w:sz w:val="22"/>
          <w:szCs w:val="22"/>
          <w:rtl w:val="0"/>
        </w:rPr>
        <w:t xml:space="preserve">That sounds amazing. </w:t>
      </w:r>
      <w:r w:rsidDel="00000000" w:rsidR="00000000" w:rsidRPr="00000000">
        <w:rPr>
          <w:rtl w:val="0"/>
        </w:rPr>
      </w:r>
    </w:p>
    <w:p w:rsidR="00000000" w:rsidDel="00000000" w:rsidP="00000000" w:rsidRDefault="00000000" w:rsidRPr="00000000" w14:paraId="00000044">
      <w:pPr>
        <w:spacing w:after="0" w:lineRule="auto"/>
        <w:rPr/>
      </w:pPr>
      <w:r w:rsidDel="00000000" w:rsidR="00000000" w:rsidRPr="00000000">
        <w:rPr>
          <w:rtl w:val="0"/>
        </w:rPr>
      </w:r>
    </w:p>
    <w:p w:rsidR="00000000" w:rsidDel="00000000" w:rsidP="00000000" w:rsidRDefault="00000000" w:rsidRPr="00000000" w14:paraId="00000045">
      <w:pPr>
        <w:spacing w:after="0" w:lineRule="auto"/>
        <w:rPr/>
      </w:pPr>
      <w:r w:rsidDel="00000000" w:rsidR="00000000" w:rsidRPr="00000000">
        <w:rPr>
          <w:rFonts w:ascii="Arial" w:cs="Arial" w:eastAsia="Arial" w:hAnsi="Arial"/>
          <w:b w:val="1"/>
          <w:sz w:val="22"/>
          <w:szCs w:val="22"/>
          <w:rtl w:val="0"/>
        </w:rPr>
        <w:t xml:space="preserve">Nicholas Lampietti  </w:t>
      </w:r>
      <w:r w:rsidDel="00000000" w:rsidR="00000000" w:rsidRPr="00000000">
        <w:rPr>
          <w:rFonts w:ascii="Arial" w:cs="Arial" w:eastAsia="Arial" w:hAnsi="Arial"/>
          <w:color w:val="5d7284"/>
          <w:sz w:val="22"/>
          <w:szCs w:val="22"/>
          <w:rtl w:val="0"/>
        </w:rPr>
        <w:t xml:space="preserve">01:20</w:t>
      </w:r>
      <w:r w:rsidDel="00000000" w:rsidR="00000000" w:rsidRPr="00000000">
        <w:rPr>
          <w:rtl w:val="0"/>
        </w:rPr>
      </w:r>
    </w:p>
    <w:p w:rsidR="00000000" w:rsidDel="00000000" w:rsidP="00000000" w:rsidRDefault="00000000" w:rsidRPr="00000000" w14:paraId="00000046">
      <w:pPr>
        <w:spacing w:after="0" w:lineRule="auto"/>
        <w:rPr/>
      </w:pPr>
      <w:r w:rsidDel="00000000" w:rsidR="00000000" w:rsidRPr="00000000">
        <w:rPr>
          <w:rFonts w:ascii="Arial" w:cs="Arial" w:eastAsia="Arial" w:hAnsi="Arial"/>
          <w:sz w:val="22"/>
          <w:szCs w:val="22"/>
          <w:rtl w:val="0"/>
        </w:rPr>
        <w:t xml:space="preserve">But moving ever onwards. Meredith, what are your plans for the summer?</w:t>
      </w:r>
      <w:r w:rsidDel="00000000" w:rsidR="00000000" w:rsidRPr="00000000">
        <w:rPr>
          <w:rtl w:val="0"/>
        </w:rPr>
      </w:r>
    </w:p>
    <w:p w:rsidR="00000000" w:rsidDel="00000000" w:rsidP="00000000" w:rsidRDefault="00000000" w:rsidRPr="00000000" w14:paraId="00000047">
      <w:pPr>
        <w:spacing w:after="0" w:lineRule="auto"/>
        <w:rPr/>
      </w:pPr>
      <w:r w:rsidDel="00000000" w:rsidR="00000000" w:rsidRPr="00000000">
        <w:rPr>
          <w:rtl w:val="0"/>
        </w:rPr>
      </w:r>
    </w:p>
    <w:p w:rsidR="00000000" w:rsidDel="00000000" w:rsidP="00000000" w:rsidRDefault="00000000" w:rsidRPr="00000000" w14:paraId="00000048">
      <w:pPr>
        <w:spacing w:after="0" w:lineRule="auto"/>
        <w:rPr/>
      </w:pPr>
      <w:r w:rsidDel="00000000" w:rsidR="00000000" w:rsidRPr="00000000">
        <w:rPr>
          <w:rFonts w:ascii="Arial" w:cs="Arial" w:eastAsia="Arial" w:hAnsi="Arial"/>
          <w:b w:val="1"/>
          <w:sz w:val="22"/>
          <w:szCs w:val="22"/>
          <w:rtl w:val="0"/>
        </w:rPr>
        <w:t xml:space="preserve">Meredith Benjamin  </w:t>
      </w:r>
      <w:r w:rsidDel="00000000" w:rsidR="00000000" w:rsidRPr="00000000">
        <w:rPr>
          <w:rFonts w:ascii="Arial" w:cs="Arial" w:eastAsia="Arial" w:hAnsi="Arial"/>
          <w:color w:val="5d7284"/>
          <w:sz w:val="22"/>
          <w:szCs w:val="22"/>
          <w:rtl w:val="0"/>
        </w:rPr>
        <w:t xml:space="preserve">01:25</w:t>
      </w:r>
      <w:r w:rsidDel="00000000" w:rsidR="00000000" w:rsidRPr="00000000">
        <w:rPr>
          <w:rtl w:val="0"/>
        </w:rPr>
      </w:r>
    </w:p>
    <w:p w:rsidR="00000000" w:rsidDel="00000000" w:rsidP="00000000" w:rsidRDefault="00000000" w:rsidRPr="00000000" w14:paraId="00000049">
      <w:pPr>
        <w:spacing w:after="0" w:lineRule="auto"/>
        <w:rPr/>
      </w:pPr>
      <w:r w:rsidDel="00000000" w:rsidR="00000000" w:rsidRPr="00000000">
        <w:rPr>
          <w:rFonts w:ascii="Arial" w:cs="Arial" w:eastAsia="Arial" w:hAnsi="Arial"/>
          <w:sz w:val="22"/>
          <w:szCs w:val="22"/>
          <w:rtl w:val="0"/>
        </w:rPr>
        <w:t xml:space="preserve">Well, I don't know. I thought I knew and now I don't. So what I'm gonna do is I'm gonna go listen to an episode called Strategize your Summer, where we interviewed Rachel from the CLS who is also a wonderful Grinnell alum. And she helped us think about what to do with </w:t>
      </w:r>
      <w:r w:rsidDel="00000000" w:rsidR="00000000" w:rsidRPr="00000000">
        <w:rPr>
          <w:rFonts w:ascii="Arial" w:cs="Arial" w:eastAsia="Arial" w:hAnsi="Arial"/>
          <w:rtl w:val="0"/>
        </w:rPr>
        <w:t xml:space="preserve">our summers</w:t>
      </w:r>
      <w:r w:rsidDel="00000000" w:rsidR="00000000" w:rsidRPr="00000000">
        <w:rPr>
          <w:rFonts w:ascii="Arial" w:cs="Arial" w:eastAsia="Arial" w:hAnsi="Arial"/>
          <w:sz w:val="22"/>
          <w:szCs w:val="22"/>
          <w:rtl w:val="0"/>
        </w:rPr>
        <w:t xml:space="preserve">, or at the very least, how to think about what to do with our </w:t>
      </w:r>
      <w:r w:rsidDel="00000000" w:rsidR="00000000" w:rsidRPr="00000000">
        <w:rPr>
          <w:rFonts w:ascii="Arial" w:cs="Arial" w:eastAsia="Arial" w:hAnsi="Arial"/>
          <w:rtl w:val="0"/>
        </w:rPr>
        <w:t xml:space="preserve">s</w:t>
      </w:r>
      <w:r w:rsidDel="00000000" w:rsidR="00000000" w:rsidRPr="00000000">
        <w:rPr>
          <w:rFonts w:ascii="Arial" w:cs="Arial" w:eastAsia="Arial" w:hAnsi="Arial"/>
          <w:sz w:val="22"/>
          <w:szCs w:val="22"/>
          <w:rtl w:val="0"/>
        </w:rPr>
        <w:t xml:space="preserve">ummers. </w:t>
      </w:r>
      <w:r w:rsidDel="00000000" w:rsidR="00000000" w:rsidRPr="00000000">
        <w:rPr>
          <w:rtl w:val="0"/>
        </w:rPr>
      </w:r>
    </w:p>
    <w:p w:rsidR="00000000" w:rsidDel="00000000" w:rsidP="00000000" w:rsidRDefault="00000000" w:rsidRPr="00000000" w14:paraId="0000004A">
      <w:pPr>
        <w:spacing w:after="0" w:lineRule="auto"/>
        <w:rPr/>
      </w:pPr>
      <w:r w:rsidDel="00000000" w:rsidR="00000000" w:rsidRPr="00000000">
        <w:rPr>
          <w:rtl w:val="0"/>
        </w:rPr>
      </w:r>
    </w:p>
    <w:p w:rsidR="00000000" w:rsidDel="00000000" w:rsidP="00000000" w:rsidRDefault="00000000" w:rsidRPr="00000000" w14:paraId="0000004B">
      <w:pPr>
        <w:spacing w:after="0" w:lineRule="auto"/>
        <w:rPr/>
      </w:pPr>
      <w:r w:rsidDel="00000000" w:rsidR="00000000" w:rsidRPr="00000000">
        <w:rPr>
          <w:rFonts w:ascii="Arial" w:cs="Arial" w:eastAsia="Arial" w:hAnsi="Arial"/>
          <w:b w:val="1"/>
          <w:sz w:val="22"/>
          <w:szCs w:val="22"/>
          <w:rtl w:val="0"/>
        </w:rPr>
        <w:t xml:space="preserve">Nicholas Lampietti  </w:t>
      </w:r>
      <w:r w:rsidDel="00000000" w:rsidR="00000000" w:rsidRPr="00000000">
        <w:rPr>
          <w:rFonts w:ascii="Arial" w:cs="Arial" w:eastAsia="Arial" w:hAnsi="Arial"/>
          <w:color w:val="5d7284"/>
          <w:sz w:val="22"/>
          <w:szCs w:val="22"/>
          <w:rtl w:val="0"/>
        </w:rPr>
        <w:t xml:space="preserve">01:46</w:t>
      </w:r>
      <w:r w:rsidDel="00000000" w:rsidR="00000000" w:rsidRPr="00000000">
        <w:rPr>
          <w:rtl w:val="0"/>
        </w:rPr>
      </w:r>
    </w:p>
    <w:p w:rsidR="00000000" w:rsidDel="00000000" w:rsidP="00000000" w:rsidRDefault="00000000" w:rsidRPr="00000000" w14:paraId="0000004C">
      <w:pPr>
        <w:spacing w:after="0" w:lineRule="auto"/>
        <w:rPr/>
      </w:pPr>
      <w:r w:rsidDel="00000000" w:rsidR="00000000" w:rsidRPr="00000000">
        <w:rPr>
          <w:rFonts w:ascii="Arial" w:cs="Arial" w:eastAsia="Arial" w:hAnsi="Arial"/>
          <w:sz w:val="22"/>
          <w:szCs w:val="22"/>
          <w:rtl w:val="0"/>
        </w:rPr>
        <w:t xml:space="preserve">She gave so many fabulous tips, and advice and resources for crafting the </w:t>
      </w:r>
      <w:r w:rsidDel="00000000" w:rsidR="00000000" w:rsidRPr="00000000">
        <w:rPr>
          <w:rFonts w:ascii="Arial" w:cs="Arial" w:eastAsia="Arial" w:hAnsi="Arial"/>
          <w:rtl w:val="0"/>
        </w:rPr>
        <w:t xml:space="preserve">s</w:t>
      </w:r>
      <w:r w:rsidDel="00000000" w:rsidR="00000000" w:rsidRPr="00000000">
        <w:rPr>
          <w:rFonts w:ascii="Arial" w:cs="Arial" w:eastAsia="Arial" w:hAnsi="Arial"/>
          <w:sz w:val="22"/>
          <w:szCs w:val="22"/>
          <w:rtl w:val="0"/>
        </w:rPr>
        <w:t xml:space="preserve">ummer of your dreams. So I would highly recommend checking that one out. If you're interested in the medical field at all. We've got some great episodes there. We've got a great episode about politics and the arts with an alum who works for Americans for the Arts. We talked about mental health care, we talked about resumes, we just have an amazing slate of episodes, and yes, even more amazing ones to come.</w:t>
      </w:r>
      <w:r w:rsidDel="00000000" w:rsidR="00000000" w:rsidRPr="00000000">
        <w:rPr>
          <w:rtl w:val="0"/>
        </w:rPr>
      </w:r>
    </w:p>
    <w:p w:rsidR="00000000" w:rsidDel="00000000" w:rsidP="00000000" w:rsidRDefault="00000000" w:rsidRPr="00000000" w14:paraId="0000004D">
      <w:pPr>
        <w:spacing w:after="0" w:lineRule="auto"/>
        <w:rPr/>
      </w:pPr>
      <w:r w:rsidDel="00000000" w:rsidR="00000000" w:rsidRPr="00000000">
        <w:rPr>
          <w:rtl w:val="0"/>
        </w:rPr>
      </w:r>
    </w:p>
    <w:p w:rsidR="00000000" w:rsidDel="00000000" w:rsidP="00000000" w:rsidRDefault="00000000" w:rsidRPr="00000000" w14:paraId="0000004E">
      <w:pPr>
        <w:spacing w:after="0" w:lineRule="auto"/>
        <w:rPr/>
      </w:pPr>
      <w:r w:rsidDel="00000000" w:rsidR="00000000" w:rsidRPr="00000000">
        <w:rPr>
          <w:rFonts w:ascii="Arial" w:cs="Arial" w:eastAsia="Arial" w:hAnsi="Arial"/>
          <w:b w:val="1"/>
          <w:sz w:val="22"/>
          <w:szCs w:val="22"/>
          <w:rtl w:val="0"/>
        </w:rPr>
        <w:t xml:space="preserve">Meredith Benjamin  </w:t>
      </w:r>
      <w:r w:rsidDel="00000000" w:rsidR="00000000" w:rsidRPr="00000000">
        <w:rPr>
          <w:rFonts w:ascii="Arial" w:cs="Arial" w:eastAsia="Arial" w:hAnsi="Arial"/>
          <w:color w:val="5d7284"/>
          <w:sz w:val="22"/>
          <w:szCs w:val="22"/>
          <w:rtl w:val="0"/>
        </w:rPr>
        <w:t xml:space="preserve">02:16</w:t>
      </w:r>
      <w:r w:rsidDel="00000000" w:rsidR="00000000" w:rsidRPr="00000000">
        <w:rPr>
          <w:rtl w:val="0"/>
        </w:rPr>
      </w:r>
    </w:p>
    <w:p w:rsidR="00000000" w:rsidDel="00000000" w:rsidP="00000000" w:rsidRDefault="00000000" w:rsidRPr="00000000" w14:paraId="0000004F">
      <w:pPr>
        <w:spacing w:after="0" w:lineRule="auto"/>
        <w:rPr/>
      </w:pPr>
      <w:r w:rsidDel="00000000" w:rsidR="00000000" w:rsidRPr="00000000">
        <w:rPr>
          <w:rFonts w:ascii="Arial" w:cs="Arial" w:eastAsia="Arial" w:hAnsi="Arial"/>
          <w:sz w:val="22"/>
          <w:szCs w:val="22"/>
          <w:rtl w:val="0"/>
        </w:rPr>
        <w:t xml:space="preserve">I was gonna say that as excited as I am about what we've already done. I think I might be more excited about everything that is to come. We've got well, should we tell them? </w:t>
      </w:r>
      <w:r w:rsidDel="00000000" w:rsidR="00000000" w:rsidRPr="00000000">
        <w:rPr>
          <w:rtl w:val="0"/>
        </w:rPr>
      </w:r>
    </w:p>
    <w:p w:rsidR="00000000" w:rsidDel="00000000" w:rsidP="00000000" w:rsidRDefault="00000000" w:rsidRPr="00000000" w14:paraId="00000050">
      <w:pPr>
        <w:spacing w:after="0" w:lineRule="auto"/>
        <w:rPr/>
      </w:pPr>
      <w:r w:rsidDel="00000000" w:rsidR="00000000" w:rsidRPr="00000000">
        <w:rPr>
          <w:rtl w:val="0"/>
        </w:rPr>
      </w:r>
    </w:p>
    <w:p w:rsidR="00000000" w:rsidDel="00000000" w:rsidP="00000000" w:rsidRDefault="00000000" w:rsidRPr="00000000" w14:paraId="00000051">
      <w:pPr>
        <w:spacing w:after="0" w:lineRule="auto"/>
        <w:rPr/>
      </w:pPr>
      <w:r w:rsidDel="00000000" w:rsidR="00000000" w:rsidRPr="00000000">
        <w:rPr>
          <w:rFonts w:ascii="Arial" w:cs="Arial" w:eastAsia="Arial" w:hAnsi="Arial"/>
          <w:b w:val="1"/>
          <w:sz w:val="22"/>
          <w:szCs w:val="22"/>
          <w:rtl w:val="0"/>
        </w:rPr>
        <w:t xml:space="preserve">Nicholas Lampietti  </w:t>
      </w:r>
      <w:r w:rsidDel="00000000" w:rsidR="00000000" w:rsidRPr="00000000">
        <w:rPr>
          <w:rFonts w:ascii="Arial" w:cs="Arial" w:eastAsia="Arial" w:hAnsi="Arial"/>
          <w:color w:val="5d7284"/>
          <w:sz w:val="22"/>
          <w:szCs w:val="22"/>
          <w:rtl w:val="0"/>
        </w:rPr>
        <w:t xml:space="preserve">02:26</w:t>
      </w:r>
      <w:r w:rsidDel="00000000" w:rsidR="00000000" w:rsidRPr="00000000">
        <w:rPr>
          <w:rtl w:val="0"/>
        </w:rPr>
      </w:r>
    </w:p>
    <w:p w:rsidR="00000000" w:rsidDel="00000000" w:rsidP="00000000" w:rsidRDefault="00000000" w:rsidRPr="00000000" w14:paraId="00000052">
      <w:pPr>
        <w:spacing w:after="0" w:lineRule="auto"/>
        <w:rPr/>
      </w:pPr>
      <w:r w:rsidDel="00000000" w:rsidR="00000000" w:rsidRPr="00000000">
        <w:rPr>
          <w:rFonts w:ascii="Arial" w:cs="Arial" w:eastAsia="Arial" w:hAnsi="Arial"/>
          <w:sz w:val="22"/>
          <w:szCs w:val="22"/>
          <w:rtl w:val="0"/>
        </w:rPr>
        <w:t xml:space="preserve">Let's give them a little teaser. </w:t>
      </w:r>
      <w:r w:rsidDel="00000000" w:rsidR="00000000" w:rsidRPr="00000000">
        <w:rPr>
          <w:rtl w:val="0"/>
        </w:rPr>
      </w:r>
    </w:p>
    <w:p w:rsidR="00000000" w:rsidDel="00000000" w:rsidP="00000000" w:rsidRDefault="00000000" w:rsidRPr="00000000" w14:paraId="00000053">
      <w:pPr>
        <w:spacing w:after="0" w:lineRule="auto"/>
        <w:rPr/>
      </w:pPr>
      <w:r w:rsidDel="00000000" w:rsidR="00000000" w:rsidRPr="00000000">
        <w:rPr>
          <w:rtl w:val="0"/>
        </w:rPr>
      </w:r>
    </w:p>
    <w:p w:rsidR="00000000" w:rsidDel="00000000" w:rsidP="00000000" w:rsidRDefault="00000000" w:rsidRPr="00000000" w14:paraId="00000054">
      <w:pPr>
        <w:spacing w:after="0" w:lineRule="auto"/>
        <w:rPr/>
      </w:pPr>
      <w:r w:rsidDel="00000000" w:rsidR="00000000" w:rsidRPr="00000000">
        <w:rPr>
          <w:rFonts w:ascii="Arial" w:cs="Arial" w:eastAsia="Arial" w:hAnsi="Arial"/>
          <w:b w:val="1"/>
          <w:sz w:val="22"/>
          <w:szCs w:val="22"/>
          <w:rtl w:val="0"/>
        </w:rPr>
        <w:t xml:space="preserve">Meredith Benjamin  </w:t>
      </w:r>
      <w:r w:rsidDel="00000000" w:rsidR="00000000" w:rsidRPr="00000000">
        <w:rPr>
          <w:rFonts w:ascii="Arial" w:cs="Arial" w:eastAsia="Arial" w:hAnsi="Arial"/>
          <w:color w:val="5d7284"/>
          <w:sz w:val="22"/>
          <w:szCs w:val="22"/>
          <w:rtl w:val="0"/>
        </w:rPr>
        <w:t xml:space="preserve">02:28</w:t>
      </w:r>
      <w:r w:rsidDel="00000000" w:rsidR="00000000" w:rsidRPr="00000000">
        <w:rPr>
          <w:rtl w:val="0"/>
        </w:rPr>
      </w:r>
    </w:p>
    <w:p w:rsidR="00000000" w:rsidDel="00000000" w:rsidP="00000000" w:rsidRDefault="00000000" w:rsidRPr="00000000" w14:paraId="00000055">
      <w:pPr>
        <w:spacing w:after="0" w:lineRule="auto"/>
        <w:rPr/>
      </w:pPr>
      <w:r w:rsidDel="00000000" w:rsidR="00000000" w:rsidRPr="00000000">
        <w:rPr>
          <w:rFonts w:ascii="Arial" w:cs="Arial" w:eastAsia="Arial" w:hAnsi="Arial"/>
          <w:sz w:val="22"/>
          <w:szCs w:val="22"/>
          <w:rtl w:val="0"/>
        </w:rPr>
        <w:t xml:space="preserve">Okay, if you like research, we've got something for you. If you're interested in going to law school, we've got something for you.</w:t>
      </w:r>
      <w:r w:rsidDel="00000000" w:rsidR="00000000" w:rsidRPr="00000000">
        <w:rPr>
          <w:rtl w:val="0"/>
        </w:rPr>
      </w:r>
    </w:p>
    <w:p w:rsidR="00000000" w:rsidDel="00000000" w:rsidP="00000000" w:rsidRDefault="00000000" w:rsidRPr="00000000" w14:paraId="00000056">
      <w:pPr>
        <w:spacing w:after="0" w:lineRule="auto"/>
        <w:rPr/>
      </w:pPr>
      <w:r w:rsidDel="00000000" w:rsidR="00000000" w:rsidRPr="00000000">
        <w:rPr>
          <w:rtl w:val="0"/>
        </w:rPr>
      </w:r>
    </w:p>
    <w:p w:rsidR="00000000" w:rsidDel="00000000" w:rsidP="00000000" w:rsidRDefault="00000000" w:rsidRPr="00000000" w14:paraId="00000057">
      <w:pPr>
        <w:spacing w:after="0" w:lineRule="auto"/>
        <w:rPr/>
      </w:pPr>
      <w:r w:rsidDel="00000000" w:rsidR="00000000" w:rsidRPr="00000000">
        <w:rPr>
          <w:rFonts w:ascii="Arial" w:cs="Arial" w:eastAsia="Arial" w:hAnsi="Arial"/>
          <w:b w:val="1"/>
          <w:sz w:val="22"/>
          <w:szCs w:val="22"/>
          <w:rtl w:val="0"/>
        </w:rPr>
        <w:t xml:space="preserve">Nicholas Lampietti  </w:t>
      </w:r>
      <w:r w:rsidDel="00000000" w:rsidR="00000000" w:rsidRPr="00000000">
        <w:rPr>
          <w:rFonts w:ascii="Arial" w:cs="Arial" w:eastAsia="Arial" w:hAnsi="Arial"/>
          <w:color w:val="5d7284"/>
          <w:sz w:val="22"/>
          <w:szCs w:val="22"/>
          <w:rtl w:val="0"/>
        </w:rPr>
        <w:t xml:space="preserve">02:35</w:t>
      </w:r>
      <w:r w:rsidDel="00000000" w:rsidR="00000000" w:rsidRPr="00000000">
        <w:rPr>
          <w:rtl w:val="0"/>
        </w:rPr>
      </w:r>
    </w:p>
    <w:p w:rsidR="00000000" w:rsidDel="00000000" w:rsidP="00000000" w:rsidRDefault="00000000" w:rsidRPr="00000000" w14:paraId="00000058">
      <w:pPr>
        <w:spacing w:after="0" w:lineRule="auto"/>
        <w:rPr/>
      </w:pPr>
      <w:r w:rsidDel="00000000" w:rsidR="00000000" w:rsidRPr="00000000">
        <w:rPr>
          <w:rFonts w:ascii="Arial" w:cs="Arial" w:eastAsia="Arial" w:hAnsi="Arial"/>
          <w:sz w:val="22"/>
          <w:szCs w:val="22"/>
          <w:rtl w:val="0"/>
        </w:rPr>
        <w:t xml:space="preserve">If you're interested in tech, we've got something for you. We've got a really cool episode coming up with someone who graduated in 2020. So right into a pandemic and found his job really creatively. We've got an episode on life transitions. We've got an episode on the ultimate side hustle with a fabulous alum who is a business analyst by day and social justice warrior by night. She runs her own nonprofit organization.</w:t>
      </w:r>
      <w:r w:rsidDel="00000000" w:rsidR="00000000" w:rsidRPr="00000000">
        <w:rPr>
          <w:rtl w:val="0"/>
        </w:rPr>
      </w:r>
    </w:p>
    <w:p w:rsidR="00000000" w:rsidDel="00000000" w:rsidP="00000000" w:rsidRDefault="00000000" w:rsidRPr="00000000" w14:paraId="00000059">
      <w:pPr>
        <w:spacing w:after="0" w:lineRule="auto"/>
        <w:rPr/>
      </w:pPr>
      <w:r w:rsidDel="00000000" w:rsidR="00000000" w:rsidRPr="00000000">
        <w:rPr>
          <w:rtl w:val="0"/>
        </w:rPr>
      </w:r>
    </w:p>
    <w:p w:rsidR="00000000" w:rsidDel="00000000" w:rsidP="00000000" w:rsidRDefault="00000000" w:rsidRPr="00000000" w14:paraId="0000005A">
      <w:pPr>
        <w:spacing w:after="0" w:lineRule="auto"/>
        <w:rPr/>
      </w:pPr>
      <w:r w:rsidDel="00000000" w:rsidR="00000000" w:rsidRPr="00000000">
        <w:rPr>
          <w:rFonts w:ascii="Arial" w:cs="Arial" w:eastAsia="Arial" w:hAnsi="Arial"/>
          <w:b w:val="1"/>
          <w:sz w:val="22"/>
          <w:szCs w:val="22"/>
          <w:rtl w:val="0"/>
        </w:rPr>
        <w:t xml:space="preserve">Meredith Benjamin  </w:t>
      </w:r>
      <w:r w:rsidDel="00000000" w:rsidR="00000000" w:rsidRPr="00000000">
        <w:rPr>
          <w:rFonts w:ascii="Arial" w:cs="Arial" w:eastAsia="Arial" w:hAnsi="Arial"/>
          <w:color w:val="5d7284"/>
          <w:sz w:val="22"/>
          <w:szCs w:val="22"/>
          <w:rtl w:val="0"/>
        </w:rPr>
        <w:t xml:space="preserve">03:03</w:t>
      </w:r>
      <w:r w:rsidDel="00000000" w:rsidR="00000000" w:rsidRPr="00000000">
        <w:rPr>
          <w:rtl w:val="0"/>
        </w:rPr>
      </w:r>
    </w:p>
    <w:p w:rsidR="00000000" w:rsidDel="00000000" w:rsidP="00000000" w:rsidRDefault="00000000" w:rsidRPr="00000000" w14:paraId="0000005B">
      <w:pPr>
        <w:spacing w:after="0" w:lineRule="auto"/>
        <w:rPr/>
      </w:pPr>
      <w:r w:rsidDel="00000000" w:rsidR="00000000" w:rsidRPr="00000000">
        <w:rPr>
          <w:rFonts w:ascii="Arial" w:cs="Arial" w:eastAsia="Arial" w:hAnsi="Arial"/>
          <w:sz w:val="22"/>
          <w:szCs w:val="22"/>
          <w:rtl w:val="0"/>
        </w:rPr>
        <w:t xml:space="preserve">We've got an episode with a married couple,</w:t>
      </w:r>
      <w:r w:rsidDel="00000000" w:rsidR="00000000" w:rsidRPr="00000000">
        <w:rPr>
          <w:rtl w:val="0"/>
        </w:rPr>
      </w:r>
    </w:p>
    <w:p w:rsidR="00000000" w:rsidDel="00000000" w:rsidP="00000000" w:rsidRDefault="00000000" w:rsidRPr="00000000" w14:paraId="0000005C">
      <w:pPr>
        <w:spacing w:after="0" w:lineRule="auto"/>
        <w:rPr/>
      </w:pPr>
      <w:r w:rsidDel="00000000" w:rsidR="00000000" w:rsidRPr="00000000">
        <w:rPr>
          <w:rtl w:val="0"/>
        </w:rPr>
      </w:r>
    </w:p>
    <w:p w:rsidR="00000000" w:rsidDel="00000000" w:rsidP="00000000" w:rsidRDefault="00000000" w:rsidRPr="00000000" w14:paraId="0000005D">
      <w:pPr>
        <w:spacing w:after="0" w:lineRule="auto"/>
        <w:rPr/>
      </w:pPr>
      <w:r w:rsidDel="00000000" w:rsidR="00000000" w:rsidRPr="00000000">
        <w:rPr>
          <w:rFonts w:ascii="Arial" w:cs="Arial" w:eastAsia="Arial" w:hAnsi="Arial"/>
          <w:b w:val="1"/>
          <w:sz w:val="22"/>
          <w:szCs w:val="22"/>
          <w:rtl w:val="0"/>
        </w:rPr>
        <w:t xml:space="preserve">Nicholas Lampietti  </w:t>
      </w:r>
      <w:r w:rsidDel="00000000" w:rsidR="00000000" w:rsidRPr="00000000">
        <w:rPr>
          <w:rFonts w:ascii="Arial" w:cs="Arial" w:eastAsia="Arial" w:hAnsi="Arial"/>
          <w:color w:val="5d7284"/>
          <w:sz w:val="22"/>
          <w:szCs w:val="22"/>
          <w:rtl w:val="0"/>
        </w:rPr>
        <w:t xml:space="preserve">03:09</w:t>
      </w:r>
      <w:r w:rsidDel="00000000" w:rsidR="00000000" w:rsidRPr="00000000">
        <w:rPr>
          <w:rtl w:val="0"/>
        </w:rPr>
      </w:r>
    </w:p>
    <w:p w:rsidR="00000000" w:rsidDel="00000000" w:rsidP="00000000" w:rsidRDefault="00000000" w:rsidRPr="00000000" w14:paraId="0000005E">
      <w:pPr>
        <w:spacing w:after="0" w:lineRule="auto"/>
        <w:rPr/>
      </w:pPr>
      <w:r w:rsidDel="00000000" w:rsidR="00000000" w:rsidRPr="00000000">
        <w:rPr>
          <w:rFonts w:ascii="Arial" w:cs="Arial" w:eastAsia="Arial" w:hAnsi="Arial"/>
          <w:sz w:val="22"/>
          <w:szCs w:val="22"/>
          <w:rtl w:val="0"/>
        </w:rPr>
        <w:t xml:space="preserve">Did somebody say, 60 percent?</w:t>
      </w:r>
      <w:r w:rsidDel="00000000" w:rsidR="00000000" w:rsidRPr="00000000">
        <w:rPr>
          <w:rtl w:val="0"/>
        </w:rPr>
      </w:r>
    </w:p>
    <w:p w:rsidR="00000000" w:rsidDel="00000000" w:rsidP="00000000" w:rsidRDefault="00000000" w:rsidRPr="00000000" w14:paraId="0000005F">
      <w:pPr>
        <w:spacing w:after="0" w:lineRule="auto"/>
        <w:rPr/>
      </w:pPr>
      <w:r w:rsidDel="00000000" w:rsidR="00000000" w:rsidRPr="00000000">
        <w:rPr>
          <w:rtl w:val="0"/>
        </w:rPr>
      </w:r>
    </w:p>
    <w:p w:rsidR="00000000" w:rsidDel="00000000" w:rsidP="00000000" w:rsidRDefault="00000000" w:rsidRPr="00000000" w14:paraId="00000060">
      <w:pPr>
        <w:spacing w:after="0" w:lineRule="auto"/>
        <w:rPr/>
      </w:pPr>
      <w:r w:rsidDel="00000000" w:rsidR="00000000" w:rsidRPr="00000000">
        <w:rPr>
          <w:rFonts w:ascii="Arial" w:cs="Arial" w:eastAsia="Arial" w:hAnsi="Arial"/>
          <w:b w:val="1"/>
          <w:sz w:val="22"/>
          <w:szCs w:val="22"/>
          <w:rtl w:val="0"/>
        </w:rPr>
        <w:t xml:space="preserve">Meredith Benjamin  </w:t>
      </w:r>
      <w:r w:rsidDel="00000000" w:rsidR="00000000" w:rsidRPr="00000000">
        <w:rPr>
          <w:rFonts w:ascii="Arial" w:cs="Arial" w:eastAsia="Arial" w:hAnsi="Arial"/>
          <w:color w:val="5d7284"/>
          <w:sz w:val="22"/>
          <w:szCs w:val="22"/>
          <w:rtl w:val="0"/>
        </w:rPr>
        <w:t xml:space="preserve">03:11</w:t>
      </w:r>
      <w:r w:rsidDel="00000000" w:rsidR="00000000" w:rsidRPr="00000000">
        <w:rPr>
          <w:rtl w:val="0"/>
        </w:rPr>
      </w:r>
    </w:p>
    <w:p w:rsidR="00000000" w:rsidDel="00000000" w:rsidP="00000000" w:rsidRDefault="00000000" w:rsidRPr="00000000" w14:paraId="00000061">
      <w:pPr>
        <w:spacing w:after="0" w:lineRule="auto"/>
        <w:rPr/>
      </w:pPr>
      <w:r w:rsidDel="00000000" w:rsidR="00000000" w:rsidRPr="00000000">
        <w:rPr>
          <w:rFonts w:ascii="Arial" w:cs="Arial" w:eastAsia="Arial" w:hAnsi="Arial"/>
          <w:sz w:val="22"/>
          <w:szCs w:val="22"/>
          <w:rtl w:val="0"/>
        </w:rPr>
        <w:t xml:space="preserve">60 percent of Grinnellians sure do marry other Grinnellians. So we've got a lot of great things in the works. We're super interested in hearing if any listeners have any ideas for alums that they want to speak with or topics that they think would be helpful. We want to hear from you guys.</w:t>
      </w:r>
      <w:r w:rsidDel="00000000" w:rsidR="00000000" w:rsidRPr="00000000">
        <w:rPr>
          <w:rtl w:val="0"/>
        </w:rPr>
      </w:r>
    </w:p>
    <w:p w:rsidR="00000000" w:rsidDel="00000000" w:rsidP="00000000" w:rsidRDefault="00000000" w:rsidRPr="00000000" w14:paraId="00000062">
      <w:pPr>
        <w:spacing w:after="0" w:lineRule="auto"/>
        <w:rPr/>
      </w:pPr>
      <w:r w:rsidDel="00000000" w:rsidR="00000000" w:rsidRPr="00000000">
        <w:rPr>
          <w:rtl w:val="0"/>
        </w:rPr>
      </w:r>
    </w:p>
    <w:p w:rsidR="00000000" w:rsidDel="00000000" w:rsidP="00000000" w:rsidRDefault="00000000" w:rsidRPr="00000000" w14:paraId="00000063">
      <w:pPr>
        <w:spacing w:after="0" w:lineRule="auto"/>
        <w:rPr/>
      </w:pPr>
      <w:r w:rsidDel="00000000" w:rsidR="00000000" w:rsidRPr="00000000">
        <w:rPr>
          <w:rFonts w:ascii="Arial" w:cs="Arial" w:eastAsia="Arial" w:hAnsi="Arial"/>
          <w:b w:val="1"/>
          <w:sz w:val="22"/>
          <w:szCs w:val="22"/>
          <w:rtl w:val="0"/>
        </w:rPr>
        <w:t xml:space="preserve">Nicholas Lampietti  </w:t>
      </w:r>
      <w:r w:rsidDel="00000000" w:rsidR="00000000" w:rsidRPr="00000000">
        <w:rPr>
          <w:rFonts w:ascii="Arial" w:cs="Arial" w:eastAsia="Arial" w:hAnsi="Arial"/>
          <w:color w:val="5d7284"/>
          <w:sz w:val="22"/>
          <w:szCs w:val="22"/>
          <w:rtl w:val="0"/>
        </w:rPr>
        <w:t xml:space="preserve">03:28</w:t>
      </w:r>
      <w:r w:rsidDel="00000000" w:rsidR="00000000" w:rsidRPr="00000000">
        <w:rPr>
          <w:rtl w:val="0"/>
        </w:rPr>
      </w:r>
    </w:p>
    <w:p w:rsidR="00000000" w:rsidDel="00000000" w:rsidP="00000000" w:rsidRDefault="00000000" w:rsidRPr="00000000" w14:paraId="00000064">
      <w:pPr>
        <w:spacing w:after="0" w:lineRule="auto"/>
        <w:rPr/>
      </w:pPr>
      <w:r w:rsidDel="00000000" w:rsidR="00000000" w:rsidRPr="00000000">
        <w:rPr>
          <w:rFonts w:ascii="Arial" w:cs="Arial" w:eastAsia="Arial" w:hAnsi="Arial"/>
          <w:sz w:val="22"/>
          <w:szCs w:val="22"/>
          <w:rtl w:val="0"/>
        </w:rPr>
        <w:t xml:space="preserve">We're always open to feedback. Send us an email at goingforth@grinnell.edu. Follow us on Twitter at goingforthpod and on Instagram goingforthpodcast. </w:t>
      </w:r>
      <w:r w:rsidDel="00000000" w:rsidR="00000000" w:rsidRPr="00000000">
        <w:rPr>
          <w:rtl w:val="0"/>
        </w:rPr>
      </w:r>
    </w:p>
    <w:p w:rsidR="00000000" w:rsidDel="00000000" w:rsidP="00000000" w:rsidRDefault="00000000" w:rsidRPr="00000000" w14:paraId="00000065">
      <w:pPr>
        <w:spacing w:after="0" w:lineRule="auto"/>
        <w:rPr/>
      </w:pPr>
      <w:r w:rsidDel="00000000" w:rsidR="00000000" w:rsidRPr="00000000">
        <w:rPr>
          <w:rtl w:val="0"/>
        </w:rPr>
      </w:r>
    </w:p>
    <w:p w:rsidR="00000000" w:rsidDel="00000000" w:rsidP="00000000" w:rsidRDefault="00000000" w:rsidRPr="00000000" w14:paraId="00000066">
      <w:pPr>
        <w:spacing w:after="0" w:lineRule="auto"/>
        <w:rPr/>
      </w:pPr>
      <w:r w:rsidDel="00000000" w:rsidR="00000000" w:rsidRPr="00000000">
        <w:rPr>
          <w:rFonts w:ascii="Arial" w:cs="Arial" w:eastAsia="Arial" w:hAnsi="Arial"/>
          <w:b w:val="1"/>
          <w:sz w:val="22"/>
          <w:szCs w:val="22"/>
          <w:rtl w:val="0"/>
        </w:rPr>
        <w:t xml:space="preserve">Meredith Benjamin  </w:t>
      </w:r>
      <w:r w:rsidDel="00000000" w:rsidR="00000000" w:rsidRPr="00000000">
        <w:rPr>
          <w:rFonts w:ascii="Arial" w:cs="Arial" w:eastAsia="Arial" w:hAnsi="Arial"/>
          <w:color w:val="5d7284"/>
          <w:sz w:val="22"/>
          <w:szCs w:val="22"/>
          <w:rtl w:val="0"/>
        </w:rPr>
        <w:t xml:space="preserve">03:40</w:t>
      </w:r>
      <w:r w:rsidDel="00000000" w:rsidR="00000000" w:rsidRPr="00000000">
        <w:rPr>
          <w:rtl w:val="0"/>
        </w:rPr>
      </w:r>
    </w:p>
    <w:p w:rsidR="00000000" w:rsidDel="00000000" w:rsidP="00000000" w:rsidRDefault="00000000" w:rsidRPr="00000000" w14:paraId="00000067">
      <w:pPr>
        <w:spacing w:after="0" w:lineRule="auto"/>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Can't wait to hear from you.</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bfbfbf"/>
        <w:sz w:val="22"/>
        <w:szCs w:val="22"/>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bfbfbf"/>
        <w:sz w:val="22"/>
        <w:szCs w:val="22"/>
        <w:u w:val="none"/>
        <w:shd w:fill="auto" w:val="clear"/>
        <w:vertAlign w:val="baseline"/>
        <w:rtl w:val="0"/>
      </w:rPr>
      <w:t xml:space="preserve">Transcribed by </w:t>
    </w:r>
    <w:hyperlink r:id="rId1">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https://otter.ai</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color w:val="366091"/>
      <w:sz w:val="28"/>
      <w:szCs w:val="28"/>
    </w:rPr>
  </w:style>
  <w:style w:type="paragraph" w:styleId="Heading2">
    <w:name w:val="heading 2"/>
    <w:basedOn w:val="Normal"/>
    <w:next w:val="Normal"/>
    <w:pPr>
      <w:keepNext w:val="1"/>
      <w:keepLines w:val="1"/>
      <w:spacing w:after="0"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4f81bd"/>
    </w:rPr>
  </w:style>
  <w:style w:type="paragraph" w:styleId="Heading4">
    <w:name w:val="heading 4"/>
    <w:basedOn w:val="Normal"/>
    <w:next w:val="Normal"/>
    <w:pPr>
      <w:keepNext w:val="1"/>
      <w:keepLines w:val="1"/>
      <w:spacing w:after="0" w:before="200" w:lineRule="auto"/>
    </w:pPr>
    <w:rPr>
      <w:rFonts w:ascii="Calibri" w:cs="Calibri" w:eastAsia="Calibri" w:hAnsi="Calibri"/>
      <w:b w:val="1"/>
      <w:i w:val="1"/>
      <w:color w:val="4f81bd"/>
    </w:rPr>
  </w:style>
  <w:style w:type="paragraph" w:styleId="Heading5">
    <w:name w:val="heading 5"/>
    <w:basedOn w:val="Normal"/>
    <w:next w:val="Normal"/>
    <w:pPr>
      <w:keepNext w:val="1"/>
      <w:keepLines w:val="1"/>
      <w:spacing w:after="0" w:before="200" w:lineRule="auto"/>
    </w:pPr>
    <w:rPr>
      <w:rFonts w:ascii="Calibri" w:cs="Calibri" w:eastAsia="Calibri" w:hAnsi="Calibri"/>
      <w:color w:val="243f61"/>
    </w:rPr>
  </w:style>
  <w:style w:type="paragraph" w:styleId="Heading6">
    <w:name w:val="heading 6"/>
    <w:basedOn w:val="Normal"/>
    <w:next w:val="Normal"/>
    <w:pPr>
      <w:keepNext w:val="1"/>
      <w:keepLines w:val="1"/>
      <w:spacing w:after="0" w:before="200" w:lineRule="auto"/>
    </w:pPr>
    <w:rPr>
      <w:rFonts w:ascii="Calibri" w:cs="Calibri" w:eastAsia="Calibri" w:hAnsi="Calibri"/>
      <w:i w:val="1"/>
      <w:color w:val="243f61"/>
    </w:rPr>
  </w:style>
  <w:style w:type="paragraph" w:styleId="Title">
    <w:name w:val="Title"/>
    <w:basedOn w:val="Normal"/>
    <w:next w:val="Normal"/>
    <w:pPr>
      <w:pBdr>
        <w:bottom w:color="4f81bd" w:space="4" w:sz="8" w:val="single"/>
      </w:pBdr>
      <w:spacing w:after="300" w:line="240" w:lineRule="auto"/>
    </w:pPr>
    <w:rPr>
      <w:rFonts w:ascii="Calibri" w:cs="Calibri" w:eastAsia="Calibri" w:hAnsi="Calibri"/>
      <w:color w:val="17365d"/>
      <w:sz w:val="52"/>
      <w:szCs w:val="52"/>
    </w:rPr>
  </w:style>
  <w:style w:type="paragraph" w:styleId="Normal" w:default="1">
    <w:name w:val="Normal"/>
    <w:qFormat w:val="1"/>
    <w:rsid w:val="00FC693F"/>
  </w:style>
  <w:style w:type="paragraph" w:styleId="Heading1">
    <w:name w:val="heading 1"/>
    <w:basedOn w:val="Normal"/>
    <w:next w:val="Normal"/>
    <w:link w:val="Heading1Char"/>
    <w:uiPriority w:val="9"/>
    <w:qFormat w:val="1"/>
    <w:rsid w:val="00FC693F"/>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uiPriority w:val="9"/>
    <w:unhideWhenUsed w:val="1"/>
    <w:qFormat w:val="1"/>
    <w:rsid w:val="00FC693F"/>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basedOn w:val="Normal"/>
    <w:next w:val="Normal"/>
    <w:link w:val="Heading3Char"/>
    <w:uiPriority w:val="9"/>
    <w:unhideWhenUsed w:val="1"/>
    <w:qFormat w:val="1"/>
    <w:rsid w:val="00FC693F"/>
    <w:pPr>
      <w:keepNext w:val="1"/>
      <w:keepLines w:val="1"/>
      <w:spacing w:after="0"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link w:val="Heading4Char"/>
    <w:uiPriority w:val="9"/>
    <w:semiHidden w:val="1"/>
    <w:unhideWhenUsed w:val="1"/>
    <w:qFormat w:val="1"/>
    <w:rsid w:val="00FC693F"/>
    <w:pPr>
      <w:keepNext w:val="1"/>
      <w:keepLines w:val="1"/>
      <w:spacing w:after="0" w:before="200"/>
      <w:outlineLvl w:val="3"/>
    </w:pPr>
    <w:rPr>
      <w:rFonts w:asciiTheme="majorHAnsi" w:cstheme="majorBidi" w:eastAsiaTheme="majorEastAsia" w:hAnsiTheme="majorHAnsi"/>
      <w:b w:val="1"/>
      <w:bCs w:val="1"/>
      <w:i w:val="1"/>
      <w:iCs w:val="1"/>
      <w:color w:val="4f81bd" w:themeColor="accent1"/>
    </w:rPr>
  </w:style>
  <w:style w:type="paragraph" w:styleId="Heading5">
    <w:name w:val="heading 5"/>
    <w:basedOn w:val="Normal"/>
    <w:next w:val="Normal"/>
    <w:link w:val="Heading5Char"/>
    <w:uiPriority w:val="9"/>
    <w:semiHidden w:val="1"/>
    <w:unhideWhenUsed w:val="1"/>
    <w:qFormat w:val="1"/>
    <w:rsid w:val="00FC693F"/>
    <w:pPr>
      <w:keepNext w:val="1"/>
      <w:keepLines w:val="1"/>
      <w:spacing w:after="0" w:before="200"/>
      <w:outlineLvl w:val="4"/>
    </w:pPr>
    <w:rPr>
      <w:rFonts w:asciiTheme="majorHAnsi" w:cstheme="majorBidi" w:eastAsiaTheme="majorEastAsia" w:hAnsiTheme="majorHAnsi"/>
      <w:color w:val="243f60" w:themeColor="accent1" w:themeShade="00007F"/>
    </w:rPr>
  </w:style>
  <w:style w:type="paragraph" w:styleId="Heading6">
    <w:name w:val="heading 6"/>
    <w:basedOn w:val="Normal"/>
    <w:next w:val="Normal"/>
    <w:link w:val="Heading6Char"/>
    <w:uiPriority w:val="9"/>
    <w:semiHidden w:val="1"/>
    <w:unhideWhenUsed w:val="1"/>
    <w:qFormat w:val="1"/>
    <w:rsid w:val="00FC693F"/>
    <w:pPr>
      <w:keepNext w:val="1"/>
      <w:keepLines w:val="1"/>
      <w:spacing w:after="0" w:before="200"/>
      <w:outlineLvl w:val="5"/>
    </w:pPr>
    <w:rPr>
      <w:rFonts w:asciiTheme="majorHAnsi" w:cstheme="majorBidi" w:eastAsiaTheme="majorEastAsia" w:hAnsiTheme="majorHAnsi"/>
      <w:i w:val="1"/>
      <w:iCs w:val="1"/>
      <w:color w:val="243f60" w:themeColor="accent1" w:themeShade="00007F"/>
    </w:rPr>
  </w:style>
  <w:style w:type="paragraph" w:styleId="Heading7">
    <w:name w:val="heading 7"/>
    <w:basedOn w:val="Normal"/>
    <w:next w:val="Normal"/>
    <w:link w:val="Heading7Char"/>
    <w:uiPriority w:val="9"/>
    <w:semiHidden w:val="1"/>
    <w:unhideWhenUsed w:val="1"/>
    <w:qFormat w:val="1"/>
    <w:rsid w:val="00FC693F"/>
    <w:pPr>
      <w:keepNext w:val="1"/>
      <w:keepLines w:val="1"/>
      <w:spacing w:after="0" w:before="200"/>
      <w:outlineLvl w:val="6"/>
    </w:pPr>
    <w:rPr>
      <w:rFonts w:asciiTheme="majorHAnsi" w:cstheme="majorBidi" w:eastAsiaTheme="majorEastAsia" w:hAnsiTheme="majorHAnsi"/>
      <w:i w:val="1"/>
      <w:iCs w:val="1"/>
      <w:color w:val="404040" w:themeColor="text1" w:themeTint="0000BF"/>
    </w:rPr>
  </w:style>
  <w:style w:type="paragraph" w:styleId="Heading8">
    <w:name w:val="heading 8"/>
    <w:basedOn w:val="Normal"/>
    <w:next w:val="Normal"/>
    <w:link w:val="Heading8Char"/>
    <w:uiPriority w:val="9"/>
    <w:semiHidden w:val="1"/>
    <w:unhideWhenUsed w:val="1"/>
    <w:qFormat w:val="1"/>
    <w:rsid w:val="00FC693F"/>
    <w:pPr>
      <w:keepNext w:val="1"/>
      <w:keepLines w:val="1"/>
      <w:spacing w:after="0" w:before="200"/>
      <w:outlineLvl w:val="7"/>
    </w:pPr>
    <w:rPr>
      <w:rFonts w:asciiTheme="majorHAnsi" w:cstheme="majorBidi" w:eastAsiaTheme="majorEastAsia" w:hAnsiTheme="majorHAnsi"/>
      <w:color w:val="4f81bd" w:themeColor="accent1"/>
      <w:sz w:val="20"/>
      <w:szCs w:val="20"/>
    </w:rPr>
  </w:style>
  <w:style w:type="paragraph" w:styleId="Heading9">
    <w:name w:val="heading 9"/>
    <w:basedOn w:val="Normal"/>
    <w:next w:val="Normal"/>
    <w:link w:val="Heading9Char"/>
    <w:uiPriority w:val="9"/>
    <w:semiHidden w:val="1"/>
    <w:unhideWhenUsed w:val="1"/>
    <w:qFormat w:val="1"/>
    <w:rsid w:val="00FC693F"/>
    <w:pPr>
      <w:keepNext w:val="1"/>
      <w:keepLines w:val="1"/>
      <w:spacing w:after="0" w:before="200"/>
      <w:outlineLvl w:val="8"/>
    </w:pPr>
    <w:rPr>
      <w:rFonts w:asciiTheme="majorHAnsi" w:cstheme="majorBidi" w:eastAsiaTheme="majorEastAsia" w:hAnsiTheme="majorHAnsi"/>
      <w:i w:val="1"/>
      <w:iCs w:val="1"/>
      <w:color w:val="404040" w:themeColor="text1" w:themeTint="0000BF"/>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E618BF"/>
    <w:pPr>
      <w:tabs>
        <w:tab w:val="center" w:pos="4680"/>
        <w:tab w:val="right" w:pos="9360"/>
      </w:tabs>
      <w:spacing w:after="0" w:line="240" w:lineRule="auto"/>
    </w:pPr>
  </w:style>
  <w:style w:type="character" w:styleId="HeaderChar" w:customStyle="1">
    <w:name w:val="Header Char"/>
    <w:basedOn w:val="DefaultParagraphFont"/>
    <w:link w:val="Header"/>
    <w:uiPriority w:val="99"/>
    <w:rsid w:val="00E618BF"/>
  </w:style>
  <w:style w:type="paragraph" w:styleId="Footer">
    <w:name w:val="footer"/>
    <w:basedOn w:val="Normal"/>
    <w:link w:val="FooterChar"/>
    <w:uiPriority w:val="99"/>
    <w:unhideWhenUsed w:val="1"/>
    <w:rsid w:val="00E618BF"/>
    <w:pPr>
      <w:tabs>
        <w:tab w:val="center" w:pos="4680"/>
        <w:tab w:val="right" w:pos="9360"/>
      </w:tabs>
      <w:spacing w:after="0" w:line="240" w:lineRule="auto"/>
    </w:pPr>
  </w:style>
  <w:style w:type="character" w:styleId="FooterChar" w:customStyle="1">
    <w:name w:val="Footer Char"/>
    <w:basedOn w:val="DefaultParagraphFont"/>
    <w:link w:val="Footer"/>
    <w:uiPriority w:val="99"/>
    <w:rsid w:val="00E618BF"/>
  </w:style>
  <w:style w:type="paragraph" w:styleId="NoSpacing">
    <w:name w:val="No Spacing"/>
    <w:uiPriority w:val="1"/>
    <w:qFormat w:val="1"/>
    <w:rsid w:val="00FC693F"/>
    <w:pPr>
      <w:spacing w:after="0" w:line="240" w:lineRule="auto"/>
    </w:pPr>
  </w:style>
  <w:style w:type="character" w:styleId="Heading1Char" w:customStyle="1">
    <w:name w:val="Heading 1 Char"/>
    <w:basedOn w:val="DefaultParagraphFont"/>
    <w:link w:val="Heading1"/>
    <w:uiPriority w:val="9"/>
    <w:rsid w:val="00FC693F"/>
    <w:rPr>
      <w:rFonts w:asciiTheme="majorHAnsi" w:cstheme="majorBidi" w:eastAsiaTheme="majorEastAsia" w:hAnsiTheme="majorHAnsi"/>
      <w:b w:val="1"/>
      <w:bCs w:val="1"/>
      <w:color w:val="365f91" w:themeColor="accent1" w:themeShade="0000BF"/>
      <w:sz w:val="28"/>
      <w:szCs w:val="28"/>
    </w:rPr>
  </w:style>
  <w:style w:type="character" w:styleId="Heading2Char" w:customStyle="1">
    <w:name w:val="Heading 2 Char"/>
    <w:basedOn w:val="DefaultParagraphFont"/>
    <w:link w:val="Heading2"/>
    <w:uiPriority w:val="9"/>
    <w:rsid w:val="00FC693F"/>
    <w:rPr>
      <w:rFonts w:asciiTheme="majorHAnsi" w:cstheme="majorBidi" w:eastAsiaTheme="majorEastAsia" w:hAnsiTheme="majorHAnsi"/>
      <w:b w:val="1"/>
      <w:bCs w:val="1"/>
      <w:color w:val="4f81bd" w:themeColor="accent1"/>
      <w:sz w:val="26"/>
      <w:szCs w:val="26"/>
    </w:rPr>
  </w:style>
  <w:style w:type="character" w:styleId="Heading3Char" w:customStyle="1">
    <w:name w:val="Heading 3 Char"/>
    <w:basedOn w:val="DefaultParagraphFont"/>
    <w:link w:val="Heading3"/>
    <w:uiPriority w:val="9"/>
    <w:rsid w:val="00FC693F"/>
    <w:rPr>
      <w:rFonts w:asciiTheme="majorHAnsi" w:cstheme="majorBidi" w:eastAsiaTheme="majorEastAsia" w:hAnsiTheme="majorHAnsi"/>
      <w:b w:val="1"/>
      <w:bCs w:val="1"/>
      <w:color w:val="4f81bd" w:themeColor="accent1"/>
    </w:rPr>
  </w:style>
  <w:style w:type="paragraph" w:styleId="Title">
    <w:name w:val="Title"/>
    <w:basedOn w:val="Normal"/>
    <w:next w:val="Normal"/>
    <w:link w:val="TitleChar"/>
    <w:uiPriority w:val="10"/>
    <w:qFormat w:val="1"/>
    <w:rsid w:val="00FC693F"/>
    <w:pPr>
      <w:pBdr>
        <w:bottom w:color="4f81bd" w:space="4" w:sz="8" w:themeColor="accent1" w:val="single"/>
      </w:pBdr>
      <w:spacing w:after="300" w:line="240" w:lineRule="auto"/>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TitleChar" w:customStyle="1">
    <w:name w:val="Title Char"/>
    <w:basedOn w:val="DefaultParagraphFont"/>
    <w:link w:val="Title"/>
    <w:uiPriority w:val="10"/>
    <w:rsid w:val="00FC693F"/>
    <w:rPr>
      <w:rFonts w:asciiTheme="majorHAnsi" w:cstheme="majorBidi" w:eastAsiaTheme="majorEastAsia" w:hAnsiTheme="majorHAnsi"/>
      <w:color w:val="17365d" w:themeColor="text2" w:themeShade="0000BF"/>
      <w:spacing w:val="5"/>
      <w:kern w:val="28"/>
      <w:sz w:val="52"/>
      <w:szCs w:val="52"/>
    </w:rPr>
  </w:style>
  <w:style w:type="paragraph" w:styleId="Subtitle">
    <w:name w:val="Subtitle"/>
    <w:basedOn w:val="Normal"/>
    <w:next w:val="Normal"/>
    <w:link w:val="SubtitleChar"/>
    <w:uiPriority w:val="11"/>
    <w:qFormat w:val="1"/>
    <w:rsid w:val="00FC693F"/>
    <w:pPr>
      <w:numPr>
        <w:ilvl w:val="1"/>
      </w:numPr>
    </w:pPr>
    <w:rPr>
      <w:rFonts w:asciiTheme="majorHAnsi" w:cstheme="majorBidi" w:eastAsiaTheme="majorEastAsia" w:hAnsiTheme="majorHAnsi"/>
      <w:i w:val="1"/>
      <w:iCs w:val="1"/>
      <w:color w:val="4f81bd" w:themeColor="accent1"/>
      <w:spacing w:val="15"/>
      <w:sz w:val="24"/>
      <w:szCs w:val="24"/>
    </w:rPr>
  </w:style>
  <w:style w:type="character" w:styleId="SubtitleChar" w:customStyle="1">
    <w:name w:val="Subtitle Char"/>
    <w:basedOn w:val="DefaultParagraphFont"/>
    <w:link w:val="Subtitle"/>
    <w:uiPriority w:val="11"/>
    <w:rsid w:val="00FC693F"/>
    <w:rPr>
      <w:rFonts w:asciiTheme="majorHAnsi" w:cstheme="majorBidi" w:eastAsiaTheme="majorEastAsia" w:hAnsiTheme="majorHAnsi"/>
      <w:i w:val="1"/>
      <w:iCs w:val="1"/>
      <w:color w:val="4f81bd" w:themeColor="accent1"/>
      <w:spacing w:val="15"/>
      <w:sz w:val="24"/>
      <w:szCs w:val="24"/>
    </w:rPr>
  </w:style>
  <w:style w:type="paragraph" w:styleId="ListParagraph">
    <w:name w:val="List Paragraph"/>
    <w:basedOn w:val="Normal"/>
    <w:uiPriority w:val="34"/>
    <w:qFormat w:val="1"/>
    <w:rsid w:val="00FC693F"/>
    <w:pPr>
      <w:ind w:left="720"/>
      <w:contextualSpacing w:val="1"/>
    </w:pPr>
  </w:style>
  <w:style w:type="paragraph" w:styleId="BodyText">
    <w:name w:val="Body Text"/>
    <w:basedOn w:val="Normal"/>
    <w:link w:val="BodyTextChar"/>
    <w:uiPriority w:val="99"/>
    <w:unhideWhenUsed w:val="1"/>
    <w:rsid w:val="00AA1D8D"/>
    <w:pPr>
      <w:spacing w:after="120"/>
    </w:pPr>
  </w:style>
  <w:style w:type="character" w:styleId="BodyTextChar" w:customStyle="1">
    <w:name w:val="Body Text Char"/>
    <w:basedOn w:val="DefaultParagraphFont"/>
    <w:link w:val="BodyText"/>
    <w:uiPriority w:val="99"/>
    <w:rsid w:val="00AA1D8D"/>
  </w:style>
  <w:style w:type="paragraph" w:styleId="BodyText2">
    <w:name w:val="Body Text 2"/>
    <w:basedOn w:val="Normal"/>
    <w:link w:val="BodyText2Char"/>
    <w:uiPriority w:val="99"/>
    <w:unhideWhenUsed w:val="1"/>
    <w:rsid w:val="00AA1D8D"/>
    <w:pPr>
      <w:spacing w:after="120" w:line="480" w:lineRule="auto"/>
    </w:pPr>
  </w:style>
  <w:style w:type="character" w:styleId="BodyText2Char" w:customStyle="1">
    <w:name w:val="Body Text 2 Char"/>
    <w:basedOn w:val="DefaultParagraphFont"/>
    <w:link w:val="BodyText2"/>
    <w:uiPriority w:val="99"/>
    <w:rsid w:val="00AA1D8D"/>
  </w:style>
  <w:style w:type="paragraph" w:styleId="BodyText3">
    <w:name w:val="Body Text 3"/>
    <w:basedOn w:val="Normal"/>
    <w:link w:val="BodyText3Char"/>
    <w:uiPriority w:val="99"/>
    <w:unhideWhenUsed w:val="1"/>
    <w:rsid w:val="00AA1D8D"/>
    <w:pPr>
      <w:spacing w:after="120"/>
    </w:pPr>
    <w:rPr>
      <w:sz w:val="16"/>
      <w:szCs w:val="16"/>
    </w:rPr>
  </w:style>
  <w:style w:type="character" w:styleId="BodyText3Char" w:customStyle="1">
    <w:name w:val="Body Text 3 Char"/>
    <w:basedOn w:val="DefaultParagraphFont"/>
    <w:link w:val="BodyText3"/>
    <w:uiPriority w:val="99"/>
    <w:rsid w:val="00AA1D8D"/>
    <w:rPr>
      <w:sz w:val="16"/>
      <w:szCs w:val="16"/>
    </w:rPr>
  </w:style>
  <w:style w:type="paragraph" w:styleId="List">
    <w:name w:val="List"/>
    <w:basedOn w:val="Normal"/>
    <w:uiPriority w:val="99"/>
    <w:unhideWhenUsed w:val="1"/>
    <w:rsid w:val="00AA1D8D"/>
    <w:pPr>
      <w:ind w:left="360" w:hanging="360"/>
      <w:contextualSpacing w:val="1"/>
    </w:pPr>
  </w:style>
  <w:style w:type="paragraph" w:styleId="List2">
    <w:name w:val="List 2"/>
    <w:basedOn w:val="Normal"/>
    <w:uiPriority w:val="99"/>
    <w:unhideWhenUsed w:val="1"/>
    <w:rsid w:val="00326F90"/>
    <w:pPr>
      <w:ind w:left="720" w:hanging="360"/>
      <w:contextualSpacing w:val="1"/>
    </w:pPr>
  </w:style>
  <w:style w:type="paragraph" w:styleId="List3">
    <w:name w:val="List 3"/>
    <w:basedOn w:val="Normal"/>
    <w:uiPriority w:val="99"/>
    <w:unhideWhenUsed w:val="1"/>
    <w:rsid w:val="00326F90"/>
    <w:pPr>
      <w:ind w:left="1080" w:hanging="360"/>
      <w:contextualSpacing w:val="1"/>
    </w:pPr>
  </w:style>
  <w:style w:type="paragraph" w:styleId="ListBullet">
    <w:name w:val="List Bullet"/>
    <w:basedOn w:val="Normal"/>
    <w:uiPriority w:val="99"/>
    <w:unhideWhenUsed w:val="1"/>
    <w:rsid w:val="00326F90"/>
    <w:pPr>
      <w:numPr>
        <w:numId w:val="1"/>
      </w:numPr>
      <w:contextualSpacing w:val="1"/>
    </w:pPr>
  </w:style>
  <w:style w:type="paragraph" w:styleId="ListBullet2">
    <w:name w:val="List Bullet 2"/>
    <w:basedOn w:val="Normal"/>
    <w:uiPriority w:val="99"/>
    <w:unhideWhenUsed w:val="1"/>
    <w:rsid w:val="00326F90"/>
    <w:pPr>
      <w:numPr>
        <w:numId w:val="2"/>
      </w:numPr>
      <w:contextualSpacing w:val="1"/>
    </w:pPr>
  </w:style>
  <w:style w:type="paragraph" w:styleId="ListBullet3">
    <w:name w:val="List Bullet 3"/>
    <w:basedOn w:val="Normal"/>
    <w:uiPriority w:val="99"/>
    <w:unhideWhenUsed w:val="1"/>
    <w:rsid w:val="00326F90"/>
    <w:pPr>
      <w:numPr>
        <w:numId w:val="3"/>
      </w:numPr>
      <w:contextualSpacing w:val="1"/>
    </w:pPr>
  </w:style>
  <w:style w:type="paragraph" w:styleId="ListNumber">
    <w:name w:val="List Number"/>
    <w:basedOn w:val="Normal"/>
    <w:uiPriority w:val="99"/>
    <w:unhideWhenUsed w:val="1"/>
    <w:rsid w:val="00326F90"/>
    <w:pPr>
      <w:numPr>
        <w:numId w:val="5"/>
      </w:numPr>
      <w:contextualSpacing w:val="1"/>
    </w:pPr>
  </w:style>
  <w:style w:type="paragraph" w:styleId="ListNumber2">
    <w:name w:val="List Number 2"/>
    <w:basedOn w:val="Normal"/>
    <w:uiPriority w:val="99"/>
    <w:unhideWhenUsed w:val="1"/>
    <w:rsid w:val="0029639D"/>
    <w:pPr>
      <w:numPr>
        <w:numId w:val="6"/>
      </w:numPr>
      <w:contextualSpacing w:val="1"/>
    </w:pPr>
  </w:style>
  <w:style w:type="paragraph" w:styleId="ListNumber3">
    <w:name w:val="List Number 3"/>
    <w:basedOn w:val="Normal"/>
    <w:uiPriority w:val="99"/>
    <w:unhideWhenUsed w:val="1"/>
    <w:rsid w:val="0029639D"/>
    <w:pPr>
      <w:numPr>
        <w:numId w:val="7"/>
      </w:numPr>
      <w:contextualSpacing w:val="1"/>
    </w:pPr>
  </w:style>
  <w:style w:type="paragraph" w:styleId="ListContinue">
    <w:name w:val="List Continue"/>
    <w:basedOn w:val="Normal"/>
    <w:uiPriority w:val="99"/>
    <w:unhideWhenUsed w:val="1"/>
    <w:rsid w:val="0029639D"/>
    <w:pPr>
      <w:spacing w:after="120"/>
      <w:ind w:left="360"/>
      <w:contextualSpacing w:val="1"/>
    </w:pPr>
  </w:style>
  <w:style w:type="paragraph" w:styleId="ListContinue2">
    <w:name w:val="List Continue 2"/>
    <w:basedOn w:val="Normal"/>
    <w:uiPriority w:val="99"/>
    <w:unhideWhenUsed w:val="1"/>
    <w:rsid w:val="0029639D"/>
    <w:pPr>
      <w:spacing w:after="120"/>
      <w:ind w:left="720"/>
      <w:contextualSpacing w:val="1"/>
    </w:pPr>
  </w:style>
  <w:style w:type="paragraph" w:styleId="ListContinue3">
    <w:name w:val="List Continue 3"/>
    <w:basedOn w:val="Normal"/>
    <w:uiPriority w:val="99"/>
    <w:unhideWhenUsed w:val="1"/>
    <w:rsid w:val="0029639D"/>
    <w:pPr>
      <w:spacing w:after="120"/>
      <w:ind w:left="1080"/>
      <w:contextualSpacing w:val="1"/>
    </w:pPr>
  </w:style>
  <w:style w:type="paragraph" w:styleId="MacroText">
    <w:name w:val="macro"/>
    <w:link w:val="MacroTextChar"/>
    <w:uiPriority w:val="99"/>
    <w:unhideWhenUsed w:val="1"/>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styleId="MacroTextChar" w:customStyle="1">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val="1"/>
    <w:rsid w:val="00FC693F"/>
    <w:rPr>
      <w:i w:val="1"/>
      <w:iCs w:val="1"/>
      <w:color w:val="000000" w:themeColor="text1"/>
    </w:rPr>
  </w:style>
  <w:style w:type="character" w:styleId="QuoteChar" w:customStyle="1">
    <w:name w:val="Quote Char"/>
    <w:basedOn w:val="DefaultParagraphFont"/>
    <w:link w:val="Quote"/>
    <w:uiPriority w:val="29"/>
    <w:rsid w:val="00FC693F"/>
    <w:rPr>
      <w:i w:val="1"/>
      <w:iCs w:val="1"/>
      <w:color w:val="000000" w:themeColor="text1"/>
    </w:rPr>
  </w:style>
  <w:style w:type="character" w:styleId="Heading4Char" w:customStyle="1">
    <w:name w:val="Heading 4 Char"/>
    <w:basedOn w:val="DefaultParagraphFont"/>
    <w:link w:val="Heading4"/>
    <w:uiPriority w:val="9"/>
    <w:semiHidden w:val="1"/>
    <w:rsid w:val="00FC693F"/>
    <w:rPr>
      <w:rFonts w:asciiTheme="majorHAnsi" w:cstheme="majorBidi" w:eastAsiaTheme="majorEastAsia" w:hAnsiTheme="majorHAnsi"/>
      <w:b w:val="1"/>
      <w:bCs w:val="1"/>
      <w:i w:val="1"/>
      <w:iCs w:val="1"/>
      <w:color w:val="4f81bd" w:themeColor="accent1"/>
    </w:rPr>
  </w:style>
  <w:style w:type="character" w:styleId="Heading5Char" w:customStyle="1">
    <w:name w:val="Heading 5 Char"/>
    <w:basedOn w:val="DefaultParagraphFont"/>
    <w:link w:val="Heading5"/>
    <w:uiPriority w:val="9"/>
    <w:semiHidden w:val="1"/>
    <w:rsid w:val="00FC693F"/>
    <w:rPr>
      <w:rFonts w:asciiTheme="majorHAnsi" w:cstheme="majorBidi" w:eastAsiaTheme="majorEastAsia" w:hAnsiTheme="majorHAnsi"/>
      <w:color w:val="243f60" w:themeColor="accent1" w:themeShade="00007F"/>
    </w:rPr>
  </w:style>
  <w:style w:type="character" w:styleId="Heading6Char" w:customStyle="1">
    <w:name w:val="Heading 6 Char"/>
    <w:basedOn w:val="DefaultParagraphFont"/>
    <w:link w:val="Heading6"/>
    <w:uiPriority w:val="9"/>
    <w:semiHidden w:val="1"/>
    <w:rsid w:val="00FC693F"/>
    <w:rPr>
      <w:rFonts w:asciiTheme="majorHAnsi" w:cstheme="majorBidi" w:eastAsiaTheme="majorEastAsia" w:hAnsiTheme="majorHAnsi"/>
      <w:i w:val="1"/>
      <w:iCs w:val="1"/>
      <w:color w:val="243f60" w:themeColor="accent1" w:themeShade="00007F"/>
    </w:rPr>
  </w:style>
  <w:style w:type="character" w:styleId="Heading7Char" w:customStyle="1">
    <w:name w:val="Heading 7 Char"/>
    <w:basedOn w:val="DefaultParagraphFont"/>
    <w:link w:val="Heading7"/>
    <w:uiPriority w:val="9"/>
    <w:semiHidden w:val="1"/>
    <w:rsid w:val="00FC693F"/>
    <w:rPr>
      <w:rFonts w:asciiTheme="majorHAnsi" w:cstheme="majorBidi" w:eastAsiaTheme="majorEastAsia" w:hAnsiTheme="majorHAnsi"/>
      <w:i w:val="1"/>
      <w:iCs w:val="1"/>
      <w:color w:val="404040" w:themeColor="text1" w:themeTint="0000BF"/>
    </w:rPr>
  </w:style>
  <w:style w:type="character" w:styleId="Heading8Char" w:customStyle="1">
    <w:name w:val="Heading 8 Char"/>
    <w:basedOn w:val="DefaultParagraphFont"/>
    <w:link w:val="Heading8"/>
    <w:uiPriority w:val="9"/>
    <w:semiHidden w:val="1"/>
    <w:rsid w:val="00FC693F"/>
    <w:rPr>
      <w:rFonts w:asciiTheme="majorHAnsi" w:cstheme="majorBidi" w:eastAsiaTheme="majorEastAsia" w:hAnsiTheme="majorHAnsi"/>
      <w:color w:val="4f81bd" w:themeColor="accent1"/>
      <w:sz w:val="20"/>
      <w:szCs w:val="20"/>
    </w:rPr>
  </w:style>
  <w:style w:type="character" w:styleId="Heading9Char" w:customStyle="1">
    <w:name w:val="Heading 9 Char"/>
    <w:basedOn w:val="DefaultParagraphFont"/>
    <w:link w:val="Heading9"/>
    <w:uiPriority w:val="9"/>
    <w:semiHidden w:val="1"/>
    <w:rsid w:val="00FC693F"/>
    <w:rPr>
      <w:rFonts w:asciiTheme="majorHAnsi" w:cstheme="majorBidi" w:eastAsiaTheme="majorEastAsia" w:hAnsiTheme="majorHAnsi"/>
      <w:i w:val="1"/>
      <w:iCs w:val="1"/>
      <w:color w:val="404040" w:themeColor="text1" w:themeTint="0000BF"/>
      <w:sz w:val="20"/>
      <w:szCs w:val="20"/>
    </w:rPr>
  </w:style>
  <w:style w:type="paragraph" w:styleId="Caption">
    <w:name w:val="caption"/>
    <w:basedOn w:val="Normal"/>
    <w:next w:val="Normal"/>
    <w:uiPriority w:val="35"/>
    <w:semiHidden w:val="1"/>
    <w:unhideWhenUsed w:val="1"/>
    <w:qFormat w:val="1"/>
    <w:rsid w:val="00FC693F"/>
    <w:pPr>
      <w:spacing w:line="240" w:lineRule="auto"/>
    </w:pPr>
    <w:rPr>
      <w:b w:val="1"/>
      <w:bCs w:val="1"/>
      <w:color w:val="4f81bd" w:themeColor="accent1"/>
      <w:sz w:val="18"/>
      <w:szCs w:val="18"/>
    </w:rPr>
  </w:style>
  <w:style w:type="character" w:styleId="Strong">
    <w:name w:val="Strong"/>
    <w:basedOn w:val="DefaultParagraphFont"/>
    <w:uiPriority w:val="22"/>
    <w:qFormat w:val="1"/>
    <w:rsid w:val="00FC693F"/>
    <w:rPr>
      <w:b w:val="1"/>
      <w:bCs w:val="1"/>
    </w:rPr>
  </w:style>
  <w:style w:type="character" w:styleId="Emphasis">
    <w:name w:val="Emphasis"/>
    <w:basedOn w:val="DefaultParagraphFont"/>
    <w:uiPriority w:val="20"/>
    <w:qFormat w:val="1"/>
    <w:rsid w:val="00FC693F"/>
    <w:rPr>
      <w:i w:val="1"/>
      <w:iCs w:val="1"/>
    </w:rPr>
  </w:style>
  <w:style w:type="paragraph" w:styleId="IntenseQuote">
    <w:name w:val="Intense Quote"/>
    <w:basedOn w:val="Normal"/>
    <w:next w:val="Normal"/>
    <w:link w:val="IntenseQuoteChar"/>
    <w:uiPriority w:val="30"/>
    <w:qFormat w:val="1"/>
    <w:rsid w:val="00FC693F"/>
    <w:pPr>
      <w:pBdr>
        <w:bottom w:color="4f81bd" w:space="4" w:sz="4" w:themeColor="accent1" w:val="single"/>
      </w:pBdr>
      <w:spacing w:after="280" w:before="200"/>
      <w:ind w:left="936" w:right="936"/>
    </w:pPr>
    <w:rPr>
      <w:b w:val="1"/>
      <w:bCs w:val="1"/>
      <w:i w:val="1"/>
      <w:iCs w:val="1"/>
      <w:color w:val="4f81bd" w:themeColor="accent1"/>
    </w:rPr>
  </w:style>
  <w:style w:type="character" w:styleId="IntenseQuoteChar" w:customStyle="1">
    <w:name w:val="Intense Quote Char"/>
    <w:basedOn w:val="DefaultParagraphFont"/>
    <w:link w:val="IntenseQuote"/>
    <w:uiPriority w:val="30"/>
    <w:rsid w:val="00FC693F"/>
    <w:rPr>
      <w:b w:val="1"/>
      <w:bCs w:val="1"/>
      <w:i w:val="1"/>
      <w:iCs w:val="1"/>
      <w:color w:val="4f81bd" w:themeColor="accent1"/>
    </w:rPr>
  </w:style>
  <w:style w:type="character" w:styleId="SubtleEmphasis">
    <w:name w:val="Subtle Emphasis"/>
    <w:basedOn w:val="DefaultParagraphFont"/>
    <w:uiPriority w:val="19"/>
    <w:qFormat w:val="1"/>
    <w:rsid w:val="00FC693F"/>
    <w:rPr>
      <w:i w:val="1"/>
      <w:iCs w:val="1"/>
      <w:color w:val="808080" w:themeColor="text1" w:themeTint="00007F"/>
    </w:rPr>
  </w:style>
  <w:style w:type="character" w:styleId="IntenseEmphasis">
    <w:name w:val="Intense Emphasis"/>
    <w:basedOn w:val="DefaultParagraphFont"/>
    <w:uiPriority w:val="21"/>
    <w:qFormat w:val="1"/>
    <w:rsid w:val="00FC693F"/>
    <w:rPr>
      <w:b w:val="1"/>
      <w:bCs w:val="1"/>
      <w:i w:val="1"/>
      <w:iCs w:val="1"/>
      <w:color w:val="4f81bd" w:themeColor="accent1"/>
    </w:rPr>
  </w:style>
  <w:style w:type="character" w:styleId="SubtleReference">
    <w:name w:val="Subtle Reference"/>
    <w:basedOn w:val="DefaultParagraphFont"/>
    <w:uiPriority w:val="31"/>
    <w:qFormat w:val="1"/>
    <w:rsid w:val="00FC693F"/>
    <w:rPr>
      <w:smallCaps w:val="1"/>
      <w:color w:val="c0504d" w:themeColor="accent2"/>
      <w:u w:val="single"/>
    </w:rPr>
  </w:style>
  <w:style w:type="character" w:styleId="IntenseReference">
    <w:name w:val="Intense Reference"/>
    <w:basedOn w:val="DefaultParagraphFont"/>
    <w:uiPriority w:val="32"/>
    <w:qFormat w:val="1"/>
    <w:rsid w:val="00FC693F"/>
    <w:rPr>
      <w:b w:val="1"/>
      <w:bCs w:val="1"/>
      <w:smallCaps w:val="1"/>
      <w:color w:val="c0504d" w:themeColor="accent2"/>
      <w:spacing w:val="5"/>
      <w:u w:val="single"/>
    </w:rPr>
  </w:style>
  <w:style w:type="character" w:styleId="BookTitle">
    <w:name w:val="Book Title"/>
    <w:basedOn w:val="DefaultParagraphFont"/>
    <w:uiPriority w:val="33"/>
    <w:qFormat w:val="1"/>
    <w:rsid w:val="00FC693F"/>
    <w:rPr>
      <w:b w:val="1"/>
      <w:bCs w:val="1"/>
      <w:smallCaps w:val="1"/>
      <w:spacing w:val="5"/>
    </w:rPr>
  </w:style>
  <w:style w:type="paragraph" w:styleId="TOCHeading">
    <w:name w:val="TOC Heading"/>
    <w:basedOn w:val="Heading1"/>
    <w:next w:val="Normal"/>
    <w:uiPriority w:val="39"/>
    <w:semiHidden w:val="1"/>
    <w:unhideWhenUsed w:val="1"/>
    <w:qFormat w:val="1"/>
    <w:rsid w:val="00FC693F"/>
    <w:pPr>
      <w:outlineLvl w:val="9"/>
    </w:pPr>
  </w:style>
  <w:style w:type="table" w:styleId="TableGrid">
    <w:name w:val="Table Grid"/>
    <w:basedOn w:val="TableNormal"/>
    <w:uiPriority w:val="59"/>
    <w:rsid w:val="00FC693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LightShading">
    <w:name w:val="Light Shading"/>
    <w:basedOn w:val="TableNormal"/>
    <w:uiPriority w:val="60"/>
    <w:rsid w:val="00FC693F"/>
    <w:pPr>
      <w:spacing w:after="0" w:line="240" w:lineRule="auto"/>
    </w:pPr>
    <w:rPr>
      <w:color w:val="000000" w:themeColor="text1" w:themeShade="0000BF"/>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table" w:styleId="LightShading-Accent1">
    <w:name w:val="Light Shading Accent 1"/>
    <w:basedOn w:val="TableNormal"/>
    <w:uiPriority w:val="60"/>
    <w:rsid w:val="00FC693F"/>
    <w:pPr>
      <w:spacing w:after="0" w:line="240" w:lineRule="auto"/>
    </w:pPr>
    <w:rPr>
      <w:color w:val="365f91" w:themeColor="accent1" w:themeShade="0000BF"/>
    </w:rPr>
    <w:tblPr>
      <w:tblStyleRowBandSize w:val="1"/>
      <w:tblStyleColBandSize w:val="1"/>
      <w:tblBorders>
        <w:top w:color="4f81bd" w:space="0" w:sz="8" w:themeColor="accent1" w:val="single"/>
        <w:bottom w:color="4f81bd" w:space="0" w:sz="8" w:themeColor="accent1" w:val="single"/>
      </w:tblBorders>
    </w:tblPr>
    <w:tblStylePr w:type="fir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left w:space="0" w:sz="0" w:val="nil"/>
          <w:right w:space="0" w:sz="0" w:val="nil"/>
          <w:insideH w:space="0" w:sz="0" w:val="nil"/>
          <w:insideV w:space="0" w:sz="0" w:val="nil"/>
        </w:tcBorders>
        <w:shd w:color="auto" w:fill="d3dfee" w:themeFill="accent1" w:themeFillTint="00003F" w:val="clear"/>
      </w:tcPr>
    </w:tblStylePr>
  </w:style>
  <w:style w:type="table" w:styleId="LightShading-Accent2">
    <w:name w:val="Light Shading Accent 2"/>
    <w:basedOn w:val="TableNormal"/>
    <w:uiPriority w:val="60"/>
    <w:rsid w:val="00FC693F"/>
    <w:pPr>
      <w:spacing w:after="0" w:line="240" w:lineRule="auto"/>
    </w:pPr>
    <w:rPr>
      <w:color w:val="943634" w:themeColor="accent2" w:themeShade="0000BF"/>
    </w:rPr>
    <w:tblPr>
      <w:tblStyleRowBandSize w:val="1"/>
      <w:tblStyleColBandSize w:val="1"/>
      <w:tblBorders>
        <w:top w:color="c0504d" w:space="0" w:sz="8" w:themeColor="accent2" w:val="single"/>
        <w:bottom w:color="c0504d" w:space="0" w:sz="8" w:themeColor="accent2" w:val="single"/>
      </w:tblBorders>
    </w:tblPr>
    <w:tblStylePr w:type="fir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la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left w:space="0" w:sz="0" w:val="nil"/>
          <w:right w:space="0" w:sz="0" w:val="nil"/>
          <w:insideH w:space="0" w:sz="0" w:val="nil"/>
          <w:insideV w:space="0" w:sz="0" w:val="nil"/>
        </w:tcBorders>
        <w:shd w:color="auto" w:fill="efd3d2" w:themeFill="accent2" w:themeFillTint="00003F" w:val="clear"/>
      </w:tcPr>
    </w:tblStylePr>
  </w:style>
  <w:style w:type="table" w:styleId="LightShading-Accent3">
    <w:name w:val="Light Shading Accent 3"/>
    <w:basedOn w:val="TableNormal"/>
    <w:uiPriority w:val="60"/>
    <w:rsid w:val="00FC693F"/>
    <w:pPr>
      <w:spacing w:after="0" w:line="240" w:lineRule="auto"/>
    </w:pPr>
    <w:rPr>
      <w:color w:val="76923c" w:themeColor="accent3" w:themeShade="0000BF"/>
    </w:rPr>
    <w:tblPr>
      <w:tblStyleRowBandSize w:val="1"/>
      <w:tblStyleColBandSize w:val="1"/>
      <w:tblBorders>
        <w:top w:color="9bbb59" w:space="0" w:sz="8" w:themeColor="accent3" w:val="single"/>
        <w:bottom w:color="9bbb59" w:space="0" w:sz="8" w:themeColor="accent3" w:val="single"/>
      </w:tblBorders>
    </w:tblPr>
    <w:tblStylePr w:type="fir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la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left w:space="0" w:sz="0" w:val="nil"/>
          <w:right w:space="0" w:sz="0" w:val="nil"/>
          <w:insideH w:space="0" w:sz="0" w:val="nil"/>
          <w:insideV w:space="0" w:sz="0" w:val="nil"/>
        </w:tcBorders>
        <w:shd w:color="auto" w:fill="e6eed5" w:themeFill="accent3" w:themeFillTint="00003F" w:val="clear"/>
      </w:tcPr>
    </w:tblStylePr>
  </w:style>
  <w:style w:type="table" w:styleId="LightShading-Accent4">
    <w:name w:val="Light Shading Accent 4"/>
    <w:basedOn w:val="TableNormal"/>
    <w:uiPriority w:val="60"/>
    <w:rsid w:val="00FC693F"/>
    <w:pPr>
      <w:spacing w:after="0" w:line="240" w:lineRule="auto"/>
    </w:pPr>
    <w:rPr>
      <w:color w:val="5f497a" w:themeColor="accent4" w:themeShade="0000BF"/>
    </w:rPr>
    <w:tblPr>
      <w:tblStyleRowBandSize w:val="1"/>
      <w:tblStyleColBandSize w:val="1"/>
      <w:tblBorders>
        <w:top w:color="8064a2" w:space="0" w:sz="8" w:themeColor="accent4" w:val="single"/>
        <w:bottom w:color="8064a2" w:space="0" w:sz="8" w:themeColor="accent4" w:val="single"/>
      </w:tblBorders>
    </w:tblPr>
    <w:tblStylePr w:type="fir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la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left w:space="0" w:sz="0" w:val="nil"/>
          <w:right w:space="0" w:sz="0" w:val="nil"/>
          <w:insideH w:space="0" w:sz="0" w:val="nil"/>
          <w:insideV w:space="0" w:sz="0" w:val="nil"/>
        </w:tcBorders>
        <w:shd w:color="auto" w:fill="dfd8e8" w:themeFill="accent4" w:themeFillTint="00003F" w:val="clear"/>
      </w:tcPr>
    </w:tblStylePr>
  </w:style>
  <w:style w:type="table" w:styleId="LightShading-Accent5">
    <w:name w:val="Light Shading Accent 5"/>
    <w:basedOn w:val="TableNormal"/>
    <w:uiPriority w:val="60"/>
    <w:rsid w:val="00FC693F"/>
    <w:pPr>
      <w:spacing w:after="0" w:line="240" w:lineRule="auto"/>
    </w:pPr>
    <w:rPr>
      <w:color w:val="31849b" w:themeColor="accent5" w:themeShade="0000BF"/>
    </w:rPr>
    <w:tblPr>
      <w:tblStyleRowBandSize w:val="1"/>
      <w:tblStyleColBandSize w:val="1"/>
      <w:tblBorders>
        <w:top w:color="4bacc6" w:space="0" w:sz="8" w:themeColor="accent5" w:val="single"/>
        <w:bottom w:color="4bacc6" w:space="0" w:sz="8" w:themeColor="accent5" w:val="single"/>
      </w:tblBorders>
    </w:tblPr>
    <w:tblStylePr w:type="fir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la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left w:space="0" w:sz="0" w:val="nil"/>
          <w:right w:space="0" w:sz="0" w:val="nil"/>
          <w:insideH w:space="0" w:sz="0" w:val="nil"/>
          <w:insideV w:space="0" w:sz="0" w:val="nil"/>
        </w:tcBorders>
        <w:shd w:color="auto" w:fill="d2eaf1" w:themeFill="accent5" w:themeFillTint="00003F" w:val="clear"/>
      </w:tcPr>
    </w:tblStylePr>
  </w:style>
  <w:style w:type="table" w:styleId="LightShading-Accent6">
    <w:name w:val="Light Shading Accent 6"/>
    <w:basedOn w:val="TableNormal"/>
    <w:uiPriority w:val="60"/>
    <w:rsid w:val="00FC693F"/>
    <w:pPr>
      <w:spacing w:after="0" w:line="240" w:lineRule="auto"/>
    </w:pPr>
    <w:rPr>
      <w:color w:val="e36c0a" w:themeColor="accent6" w:themeShade="0000BF"/>
    </w:rPr>
    <w:tblPr>
      <w:tblStyleRowBandSize w:val="1"/>
      <w:tblStyleColBandSize w:val="1"/>
      <w:tblBorders>
        <w:top w:color="f79646" w:space="0" w:sz="8" w:themeColor="accent6" w:val="single"/>
        <w:bottom w:color="f79646" w:space="0" w:sz="8" w:themeColor="accent6" w:val="single"/>
      </w:tblBorders>
    </w:tblPr>
    <w:tblStylePr w:type="firstRow">
      <w:pPr>
        <w:spacing w:after="0" w:before="0" w:line="240" w:lineRule="auto"/>
      </w:pPr>
      <w:rPr>
        <w:b w:val="1"/>
        <w:bCs w:val="1"/>
      </w:rPr>
      <w:tblPr/>
      <w:tcPr>
        <w:tcBorders>
          <w:top w:color="f79646" w:space="0" w:sz="8" w:themeColor="accent6" w:val="single"/>
          <w:left w:space="0" w:sz="0" w:val="nil"/>
          <w:bottom w:color="f79646" w:space="0" w:sz="8" w:themeColor="accent6" w:val="single"/>
          <w:right w:space="0" w:sz="0" w:val="nil"/>
          <w:insideH w:space="0" w:sz="0" w:val="nil"/>
          <w:insideV w:space="0" w:sz="0" w:val="nil"/>
        </w:tcBorders>
      </w:tcPr>
    </w:tblStylePr>
    <w:tblStylePr w:type="lastRow">
      <w:pPr>
        <w:spacing w:after="0" w:before="0" w:line="240" w:lineRule="auto"/>
      </w:pPr>
      <w:rPr>
        <w:b w:val="1"/>
        <w:bCs w:val="1"/>
      </w:rPr>
      <w:tblPr/>
      <w:tcPr>
        <w:tcBorders>
          <w:top w:color="f79646" w:space="0" w:sz="8" w:themeColor="accent6" w:val="single"/>
          <w:left w:space="0" w:sz="0" w:val="nil"/>
          <w:bottom w:color="f79646" w:space="0" w:sz="8" w:themeColor="accent6"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left w:space="0" w:sz="0" w:val="nil"/>
          <w:right w:space="0" w:sz="0" w:val="nil"/>
          <w:insideH w:space="0" w:sz="0" w:val="nil"/>
          <w:insideV w:space="0" w:sz="0" w:val="nil"/>
        </w:tcBorders>
        <w:shd w:color="auto" w:fill="fde4d0" w:themeFill="accent6" w:themeFillTint="00003F" w:val="clear"/>
      </w:tcPr>
    </w:tblStylePr>
  </w:style>
  <w:style w:type="table" w:styleId="LightList">
    <w:name w:val="Light List"/>
    <w:basedOn w:val="TableNormal"/>
    <w:uiPriority w:val="61"/>
    <w:rsid w:val="00FC693F"/>
    <w:pPr>
      <w:spacing w:after="0"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pPr>
        <w:spacing w:after="0" w:before="0" w:line="240" w:lineRule="auto"/>
      </w:pPr>
      <w:rPr>
        <w:b w:val="1"/>
        <w:bCs w:val="1"/>
        <w:color w:val="ffffff" w:themeColor="background1"/>
      </w:rPr>
      <w:tblPr/>
      <w:tcPr>
        <w:shd w:color="auto" w:fill="000000" w:themeFill="text1" w:val="clear"/>
      </w:tcPr>
    </w:tblStylePr>
    <w:tblStylePr w:type="lastRow">
      <w:pPr>
        <w:spacing w:after="0" w:before="0" w:line="240" w:lineRule="auto"/>
      </w:pPr>
      <w:rPr>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tcBorders>
      </w:tcPr>
    </w:tblStylePr>
    <w:tblStylePr w:type="firstCol">
      <w:rPr>
        <w:b w:val="1"/>
        <w:bCs w:val="1"/>
      </w:rPr>
    </w:tblStylePr>
    <w:tblStylePr w:type="lastCol">
      <w:rPr>
        <w:b w:val="1"/>
        <w:bCs w:val="1"/>
      </w:r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pPr>
        <w:spacing w:after="0" w:before="0" w:line="240" w:lineRule="auto"/>
      </w:pPr>
      <w:rPr>
        <w:b w:val="1"/>
        <w:bCs w:val="1"/>
        <w:color w:val="ffffff" w:themeColor="background1"/>
      </w:rPr>
      <w:tblPr/>
      <w:tcPr>
        <w:shd w:color="auto" w:fill="4f81bd" w:themeFill="accent1" w:val="clear"/>
      </w:tcPr>
    </w:tblStylePr>
    <w:tblStylePr w:type="lastRow">
      <w:pPr>
        <w:spacing w:after="0" w:before="0" w:line="240" w:lineRule="auto"/>
      </w:pPr>
      <w:rPr>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tcBorders>
      </w:tcPr>
    </w:tblStylePr>
    <w:tblStylePr w:type="firstCol">
      <w:rPr>
        <w:b w:val="1"/>
        <w:bCs w:val="1"/>
      </w:rPr>
    </w:tblStylePr>
    <w:tblStylePr w:type="lastCol">
      <w:rPr>
        <w:b w:val="1"/>
        <w:bCs w:val="1"/>
      </w:r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tblBorders>
    </w:tblPr>
    <w:tblStylePr w:type="firstRow">
      <w:pPr>
        <w:spacing w:after="0" w:before="0" w:line="240" w:lineRule="auto"/>
      </w:pPr>
      <w:rPr>
        <w:b w:val="1"/>
        <w:bCs w:val="1"/>
        <w:color w:val="ffffff" w:themeColor="background1"/>
      </w:rPr>
      <w:tblPr/>
      <w:tcPr>
        <w:shd w:color="auto" w:fill="c0504d" w:themeFill="accent2" w:val="clear"/>
      </w:tcPr>
    </w:tblStylePr>
    <w:tblStylePr w:type="lastRow">
      <w:pPr>
        <w:spacing w:after="0" w:before="0" w:line="240" w:lineRule="auto"/>
      </w:pPr>
      <w:rPr>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tcBorders>
      </w:tcPr>
    </w:tblStylePr>
    <w:tblStylePr w:type="firstCol">
      <w:rPr>
        <w:b w:val="1"/>
        <w:bCs w:val="1"/>
      </w:rPr>
    </w:tblStylePr>
    <w:tblStylePr w:type="lastCol">
      <w:rPr>
        <w:b w:val="1"/>
        <w:bCs w:val="1"/>
      </w:r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tblBorders>
    </w:tblPr>
    <w:tblStylePr w:type="firstRow">
      <w:pPr>
        <w:spacing w:after="0" w:before="0" w:line="240" w:lineRule="auto"/>
      </w:pPr>
      <w:rPr>
        <w:b w:val="1"/>
        <w:bCs w:val="1"/>
        <w:color w:val="ffffff" w:themeColor="background1"/>
      </w:rPr>
      <w:tblPr/>
      <w:tcPr>
        <w:shd w:color="auto" w:fill="9bbb59" w:themeFill="accent3" w:val="clear"/>
      </w:tcPr>
    </w:tblStylePr>
    <w:tblStylePr w:type="lastRow">
      <w:pPr>
        <w:spacing w:after="0" w:before="0" w:line="240" w:lineRule="auto"/>
      </w:pPr>
      <w:rPr>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tcBorders>
      </w:tcPr>
    </w:tblStylePr>
    <w:tblStylePr w:type="firstCol">
      <w:rPr>
        <w:b w:val="1"/>
        <w:bCs w:val="1"/>
      </w:rPr>
    </w:tblStylePr>
    <w:tblStylePr w:type="lastCol">
      <w:rPr>
        <w:b w:val="1"/>
        <w:bCs w:val="1"/>
      </w:r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tblBorders>
    </w:tblPr>
    <w:tblStylePr w:type="firstRow">
      <w:pPr>
        <w:spacing w:after="0" w:before="0" w:line="240" w:lineRule="auto"/>
      </w:pPr>
      <w:rPr>
        <w:b w:val="1"/>
        <w:bCs w:val="1"/>
        <w:color w:val="ffffff" w:themeColor="background1"/>
      </w:rPr>
      <w:tblPr/>
      <w:tcPr>
        <w:shd w:color="auto" w:fill="8064a2" w:themeFill="accent4" w:val="clear"/>
      </w:tcPr>
    </w:tblStylePr>
    <w:tblStylePr w:type="lastRow">
      <w:pPr>
        <w:spacing w:after="0" w:before="0" w:line="240" w:lineRule="auto"/>
      </w:pPr>
      <w:rPr>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tcBorders>
      </w:tcPr>
    </w:tblStylePr>
    <w:tblStylePr w:type="firstCol">
      <w:rPr>
        <w:b w:val="1"/>
        <w:bCs w:val="1"/>
      </w:rPr>
    </w:tblStylePr>
    <w:tblStylePr w:type="lastCol">
      <w:rPr>
        <w:b w:val="1"/>
        <w:bCs w:val="1"/>
      </w:r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tblBorders>
    </w:tblPr>
    <w:tblStylePr w:type="firstRow">
      <w:pPr>
        <w:spacing w:after="0" w:before="0" w:line="240" w:lineRule="auto"/>
      </w:pPr>
      <w:rPr>
        <w:b w:val="1"/>
        <w:bCs w:val="1"/>
        <w:color w:val="ffffff" w:themeColor="background1"/>
      </w:rPr>
      <w:tblPr/>
      <w:tcPr>
        <w:shd w:color="auto" w:fill="4bacc6" w:themeFill="accent5" w:val="clear"/>
      </w:tcPr>
    </w:tblStylePr>
    <w:tblStylePr w:type="lastRow">
      <w:pPr>
        <w:spacing w:after="0" w:before="0" w:line="240" w:lineRule="auto"/>
      </w:pPr>
      <w:rPr>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tcBorders>
      </w:tcPr>
    </w:tblStylePr>
    <w:tblStylePr w:type="firstCol">
      <w:rPr>
        <w:b w:val="1"/>
        <w:bCs w:val="1"/>
      </w:rPr>
    </w:tblStylePr>
    <w:tblStylePr w:type="lastCol">
      <w:rPr>
        <w:b w:val="1"/>
        <w:bCs w:val="1"/>
      </w:r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pPr>
        <w:spacing w:after="0" w:before="0" w:line="240" w:lineRule="auto"/>
      </w:pPr>
      <w:rPr>
        <w:b w:val="1"/>
        <w:bCs w:val="1"/>
        <w:color w:val="ffffff" w:themeColor="background1"/>
      </w:rPr>
      <w:tblPr/>
      <w:tcPr>
        <w:shd w:color="auto" w:fill="f79646" w:themeFill="accent6" w:val="clear"/>
      </w:tcPr>
    </w:tblStylePr>
    <w:tblStylePr w:type="lastRow">
      <w:pPr>
        <w:spacing w:after="0" w:before="0" w:line="240" w:lineRule="auto"/>
      </w:pPr>
      <w:rPr>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tcBorders>
      </w:tcPr>
    </w:tblStylePr>
    <w:tblStylePr w:type="firstCol">
      <w:rPr>
        <w:b w:val="1"/>
        <w:bCs w:val="1"/>
      </w:rPr>
    </w:tblStylePr>
    <w:tblStylePr w:type="lastCol">
      <w:rPr>
        <w:b w:val="1"/>
        <w:bCs w:val="1"/>
      </w:r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18" w:themeColor="text1" w:val="single"/>
          <w:right w:color="000000" w:space="0" w:sz="8" w:themeColor="text1" w:val="single"/>
          <w:insideH w:space="0" w:sz="0" w:val="nil"/>
          <w:insideV w:color="000000" w:space="0" w:sz="8" w:themeColor="tex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insideH w:space="0" w:sz="0" w:val="nil"/>
          <w:insideV w:color="000000" w:space="0" w:sz="8" w:themeColor="tex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shd w:color="auto" w:fill="c0c0c0" w:themeFill="text1" w:themeFillTint="00003F" w:val="clear"/>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shd w:color="auto" w:fill="c0c0c0" w:themeFill="text1" w:themeFillTint="00003F" w:val="clear"/>
      </w:tcPr>
    </w:tblStylePr>
    <w:tblStylePr w:type="band2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18" w:themeColor="accent1" w:val="single"/>
          <w:right w:color="4f81bd" w:space="0" w:sz="8" w:themeColor="accent1" w:val="single"/>
          <w:insideH w:space="0" w:sz="0" w:val="nil"/>
          <w:insideV w:color="4f81bd" w:space="0" w:sz="8" w:themeColor="accen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insideH w:space="0" w:sz="0" w:val="nil"/>
          <w:insideV w:color="4f81bd" w:space="0" w:sz="8" w:themeColor="accen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shd w:color="auto" w:fill="d3dfee" w:themeFill="accent1" w:themeFillTint="00003F" w:val="clear"/>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shd w:color="auto" w:fill="d3dfee" w:themeFill="accent1" w:themeFillTint="00003F" w:val="clear"/>
      </w:tcPr>
    </w:tblStylePr>
    <w:tblStylePr w:type="band2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Pr>
    <w:tblStylePr w:type="firstRow">
      <w:pPr>
        <w:spacing w:after="0" w:before="0" w:line="240" w:lineRule="auto"/>
      </w:pPr>
      <w:rPr>
        <w:rFonts w:asciiTheme="majorHAnsi" w:cstheme="majorBidi" w:eastAsiaTheme="majorEastAsia" w:hAnsiTheme="majorHAnsi"/>
        <w:b w:val="1"/>
        <w:bCs w:val="1"/>
      </w:rPr>
      <w:tblPr/>
      <w:tcPr>
        <w:tcBorders>
          <w:top w:color="c0504d" w:space="0" w:sz="8" w:themeColor="accent2" w:val="single"/>
          <w:left w:color="c0504d" w:space="0" w:sz="8" w:themeColor="accent2" w:val="single"/>
          <w:bottom w:color="c0504d" w:space="0" w:sz="18" w:themeColor="accent2" w:val="single"/>
          <w:right w:color="c0504d" w:space="0" w:sz="8" w:themeColor="accent2" w:val="single"/>
          <w:insideH w:space="0" w:sz="0" w:val="nil"/>
          <w:insideV w:color="c0504d" w:space="0" w:sz="8" w:themeColor="accent2"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insideH w:space="0" w:sz="0" w:val="nil"/>
          <w:insideV w:color="c0504d" w:space="0" w:sz="8" w:themeColor="accent2"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shd w:color="auto" w:fill="efd3d2" w:themeFill="accent2" w:themeFillTint="00003F" w:val="clear"/>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shd w:color="auto" w:fill="efd3d2" w:themeFill="accent2" w:themeFillTint="00003F" w:val="clear"/>
      </w:tcPr>
    </w:tblStylePr>
    <w:tblStylePr w:type="band2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Pr>
    <w:tblStylePr w:type="firstRow">
      <w:pPr>
        <w:spacing w:after="0" w:before="0" w:line="240" w:lineRule="auto"/>
      </w:pPr>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18" w:themeColor="accent3" w:val="single"/>
          <w:right w:color="9bbb59" w:space="0" w:sz="8" w:themeColor="accent3" w:val="single"/>
          <w:insideH w:space="0" w:sz="0" w:val="nil"/>
          <w:insideV w:color="9bbb59" w:space="0" w:sz="8" w:themeColor="accent3"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insideH w:space="0" w:sz="0" w:val="nil"/>
          <w:insideV w:color="9bbb59" w:space="0" w:sz="8" w:themeColor="accent3"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shd w:color="auto" w:fill="e6eed5" w:themeFill="accent3" w:themeFillTint="00003F" w:val="clear"/>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shd w:color="auto" w:fill="e6eed5" w:themeFill="accent3" w:themeFillTint="00003F" w:val="clear"/>
      </w:tcPr>
    </w:tblStylePr>
    <w:tblStylePr w:type="band2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Pr>
    <w:tblStylePr w:type="firstRow">
      <w:pPr>
        <w:spacing w:after="0" w:before="0" w:line="240" w:lineRule="auto"/>
      </w:pPr>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18" w:themeColor="accent4" w:val="single"/>
          <w:right w:color="8064a2" w:space="0" w:sz="8" w:themeColor="accent4" w:val="single"/>
          <w:insideH w:space="0" w:sz="0" w:val="nil"/>
          <w:insideV w:color="8064a2" w:space="0" w:sz="8" w:themeColor="accent4"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insideH w:space="0" w:sz="0" w:val="nil"/>
          <w:insideV w:color="8064a2" w:space="0" w:sz="8" w:themeColor="accent4"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shd w:color="auto" w:fill="dfd8e8" w:themeFill="accent4" w:themeFillTint="00003F" w:val="clear"/>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shd w:color="auto" w:fill="dfd8e8" w:themeFill="accent4" w:themeFillTint="00003F" w:val="clear"/>
      </w:tcPr>
    </w:tblStylePr>
    <w:tblStylePr w:type="band2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18" w:themeColor="accent5" w:val="single"/>
          <w:right w:color="4bacc6" w:space="0" w:sz="8" w:themeColor="accent5" w:val="single"/>
          <w:insideH w:space="0" w:sz="0" w:val="nil"/>
          <w:insideV w:color="4bacc6" w:space="0" w:sz="8" w:themeColor="accent5"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insideH w:space="0" w:sz="0" w:val="nil"/>
          <w:insideV w:color="4bacc6" w:space="0" w:sz="8" w:themeColor="accent5"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shd w:color="auto" w:fill="d2eaf1" w:themeFill="accent5" w:themeFillTint="00003F" w:val="clear"/>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shd w:color="auto" w:fill="d2eaf1" w:themeFill="accent5" w:themeFillTint="00003F" w:val="clear"/>
      </w:tcPr>
    </w:tblStylePr>
    <w:tblStylePr w:type="band2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Pr>
    <w:tblStylePr w:type="firstRow">
      <w:pPr>
        <w:spacing w:after="0" w:before="0" w:line="240" w:lineRule="auto"/>
      </w:pPr>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18" w:themeColor="accent6" w:val="single"/>
          <w:right w:color="f79646" w:space="0" w:sz="8" w:themeColor="accent6" w:val="single"/>
          <w:insideH w:space="0" w:sz="0" w:val="nil"/>
          <w:insideV w:color="f79646" w:space="0" w:sz="8" w:themeColor="accent6"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insideH w:space="0" w:sz="0" w:val="nil"/>
          <w:insideV w:color="f79646" w:space="0" w:sz="8" w:themeColor="accent6"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shd w:color="auto" w:fill="fde4d0" w:themeFill="accent6" w:themeFillTint="00003F" w:val="clear"/>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shd w:color="auto" w:fill="fde4d0" w:themeFill="accent6" w:themeFillTint="00003F" w:val="clear"/>
      </w:tcPr>
    </w:tblStylePr>
    <w:tblStylePr w:type="band2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tblBorders>
    </w:tblPr>
    <w:tblStylePr w:type="firstRow">
      <w:pPr>
        <w:spacing w:after="0" w:before="0" w:line="240" w:lineRule="auto"/>
      </w:pPr>
      <w:rPr>
        <w:b w:val="1"/>
        <w:bCs w:val="1"/>
        <w:color w:val="ffffff" w:themeColor="background1"/>
      </w:rPr>
      <w:tblPr/>
      <w:tcPr>
        <w:tc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shd w:color="auto" w:fill="000000" w:themeFill="text1" w:val="clear"/>
      </w:tcPr>
    </w:tblStylePr>
    <w:tblStylePr w:type="lastRow">
      <w:pPr>
        <w:spacing w:after="0" w:before="0" w:line="240" w:lineRule="auto"/>
      </w:pPr>
      <w:rPr>
        <w:b w:val="1"/>
        <w:bCs w:val="1"/>
      </w:rPr>
      <w:tblPr/>
      <w:tcPr>
        <w:tcBorders>
          <w:top w:color="404040" w:space="0" w:sz="6" w:themeColor="text1" w:themeTint="0000BF" w:val="doub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0c0c0" w:themeFill="text1" w:themeFillTint="00003F" w:val="clear"/>
      </w:tcPr>
    </w:tblStylePr>
    <w:tblStylePr w:type="band1Horz">
      <w:tblPr/>
      <w:tcPr>
        <w:tcBorders>
          <w:insideH w:space="0" w:sz="0" w:val="nil"/>
          <w:insideV w:space="0" w:sz="0" w:val="nil"/>
        </w:tcBorders>
        <w:shd w:color="auto" w:fill="c0c0c0" w:themeFill="text1" w:themeFillTint="00003F" w:val="clear"/>
      </w:tcPr>
    </w:tblStylePr>
    <w:tblStylePr w:type="band2Horz">
      <w:tblPr/>
      <w:tcPr>
        <w:tcBorders>
          <w:insideH w:space="0" w:sz="0" w:val="nil"/>
          <w:insideV w:space="0" w:sz="0"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tblBorders>
    </w:tblPr>
    <w:tblStylePr w:type="firstRow">
      <w:pPr>
        <w:spacing w:after="0" w:before="0" w:line="240" w:lineRule="auto"/>
      </w:pPr>
      <w:rPr>
        <w:b w:val="1"/>
        <w:bCs w:val="1"/>
        <w:color w:val="ffffff" w:themeColor="background1"/>
      </w:rPr>
      <w:tblPr/>
      <w:tcPr>
        <w:tc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shd w:color="auto" w:fill="4f81bd" w:themeFill="accent1" w:val="clear"/>
      </w:tcPr>
    </w:tblStylePr>
    <w:tblStylePr w:type="lastRow">
      <w:pPr>
        <w:spacing w:after="0" w:before="0" w:line="240" w:lineRule="auto"/>
      </w:pPr>
      <w:rPr>
        <w:b w:val="1"/>
        <w:bCs w:val="1"/>
      </w:rPr>
      <w:tblPr/>
      <w:tcPr>
        <w:tcBorders>
          <w:top w:color="7ba0cd" w:space="0" w:sz="6" w:themeColor="accent1" w:themeTint="0000BF" w:val="doub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3dfee" w:themeFill="accent1" w:themeFillTint="00003F" w:val="clear"/>
      </w:tcPr>
    </w:tblStylePr>
    <w:tblStylePr w:type="band1Horz">
      <w:tblPr/>
      <w:tcPr>
        <w:tcBorders>
          <w:insideH w:space="0" w:sz="0" w:val="nil"/>
          <w:insideV w:space="0" w:sz="0" w:val="nil"/>
        </w:tcBorders>
        <w:shd w:color="auto" w:fill="d3dfee" w:themeFill="accent1" w:themeFillTint="00003F" w:val="clear"/>
      </w:tcPr>
    </w:tblStylePr>
    <w:tblStylePr w:type="band2Horz">
      <w:tblPr/>
      <w:tcPr>
        <w:tcBorders>
          <w:insideH w:space="0" w:sz="0" w:val="nil"/>
          <w:insideV w:space="0" w:sz="0"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color="cf7b79" w:space="0" w:sz="8" w:themeColor="accent2" w:themeTint="0000BF" w:val="single"/>
      </w:tblBorders>
    </w:tblPr>
    <w:tblStylePr w:type="firstRow">
      <w:pPr>
        <w:spacing w:after="0" w:before="0" w:line="240" w:lineRule="auto"/>
      </w:pPr>
      <w:rPr>
        <w:b w:val="1"/>
        <w:bCs w:val="1"/>
        <w:color w:val="ffffff" w:themeColor="background1"/>
      </w:rPr>
      <w:tblPr/>
      <w:tcPr>
        <w:tc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shd w:color="auto" w:fill="c0504d" w:themeFill="accent2" w:val="clear"/>
      </w:tcPr>
    </w:tblStylePr>
    <w:tblStylePr w:type="lastRow">
      <w:pPr>
        <w:spacing w:after="0" w:before="0" w:line="240" w:lineRule="auto"/>
      </w:pPr>
      <w:rPr>
        <w:b w:val="1"/>
        <w:bCs w:val="1"/>
      </w:rPr>
      <w:tblPr/>
      <w:tcPr>
        <w:tcBorders>
          <w:top w:color="cf7b79" w:space="0" w:sz="6" w:themeColor="accent2" w:themeTint="0000BF" w:val="doub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fd3d2" w:themeFill="accent2" w:themeFillTint="00003F" w:val="clear"/>
      </w:tcPr>
    </w:tblStylePr>
    <w:tblStylePr w:type="band1Horz">
      <w:tblPr/>
      <w:tcPr>
        <w:tcBorders>
          <w:insideH w:space="0" w:sz="0" w:val="nil"/>
          <w:insideV w:space="0" w:sz="0" w:val="nil"/>
        </w:tcBorders>
        <w:shd w:color="auto" w:fill="efd3d2" w:themeFill="accent2" w:themeFillTint="00003F" w:val="clear"/>
      </w:tcPr>
    </w:tblStylePr>
    <w:tblStylePr w:type="band2Horz">
      <w:tblPr/>
      <w:tcPr>
        <w:tcBorders>
          <w:insideH w:space="0" w:sz="0" w:val="nil"/>
          <w:insideV w:space="0" w:sz="0"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tblBorders>
    </w:tblPr>
    <w:tblStylePr w:type="firstRow">
      <w:pPr>
        <w:spacing w:after="0" w:before="0" w:line="240" w:lineRule="auto"/>
      </w:pPr>
      <w:rPr>
        <w:b w:val="1"/>
        <w:bCs w:val="1"/>
        <w:color w:val="ffffff" w:themeColor="background1"/>
      </w:rPr>
      <w:tblPr/>
      <w:tcPr>
        <w:tc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shd w:color="auto" w:fill="9bbb59" w:themeFill="accent3" w:val="clear"/>
      </w:tcPr>
    </w:tblStylePr>
    <w:tblStylePr w:type="lastRow">
      <w:pPr>
        <w:spacing w:after="0" w:before="0" w:line="240" w:lineRule="auto"/>
      </w:pPr>
      <w:rPr>
        <w:b w:val="1"/>
        <w:bCs w:val="1"/>
      </w:rPr>
      <w:tblPr/>
      <w:tcPr>
        <w:tcBorders>
          <w:top w:color="b3cc82" w:space="0" w:sz="6" w:themeColor="accent3" w:themeTint="0000BF" w:val="doub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6eed5" w:themeFill="accent3" w:themeFillTint="00003F" w:val="clear"/>
      </w:tcPr>
    </w:tblStylePr>
    <w:tblStylePr w:type="band1Horz">
      <w:tblPr/>
      <w:tcPr>
        <w:tcBorders>
          <w:insideH w:space="0" w:sz="0" w:val="nil"/>
          <w:insideV w:space="0" w:sz="0" w:val="nil"/>
        </w:tcBorders>
        <w:shd w:color="auto" w:fill="e6eed5" w:themeFill="accent3" w:themeFillTint="00003F" w:val="clear"/>
      </w:tcPr>
    </w:tblStylePr>
    <w:tblStylePr w:type="band2Horz">
      <w:tblPr/>
      <w:tcPr>
        <w:tcBorders>
          <w:insideH w:space="0" w:sz="0" w:val="nil"/>
          <w:insideV w:space="0" w:sz="0"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tblBorders>
    </w:tblPr>
    <w:tblStylePr w:type="firstRow">
      <w:pPr>
        <w:spacing w:after="0" w:before="0" w:line="240" w:lineRule="auto"/>
      </w:pPr>
      <w:rPr>
        <w:b w:val="1"/>
        <w:bCs w:val="1"/>
        <w:color w:val="ffffff" w:themeColor="background1"/>
      </w:rPr>
      <w:tblPr/>
      <w:tcPr>
        <w:tc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shd w:color="auto" w:fill="8064a2" w:themeFill="accent4" w:val="clear"/>
      </w:tcPr>
    </w:tblStylePr>
    <w:tblStylePr w:type="lastRow">
      <w:pPr>
        <w:spacing w:after="0" w:before="0" w:line="240" w:lineRule="auto"/>
      </w:pPr>
      <w:rPr>
        <w:b w:val="1"/>
        <w:bCs w:val="1"/>
      </w:rPr>
      <w:tblPr/>
      <w:tcPr>
        <w:tcBorders>
          <w:top w:color="9f8ab9" w:space="0" w:sz="6" w:themeColor="accent4" w:themeTint="0000BF" w:val="doub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fd8e8" w:themeFill="accent4" w:themeFillTint="00003F" w:val="clear"/>
      </w:tcPr>
    </w:tblStylePr>
    <w:tblStylePr w:type="band1Horz">
      <w:tblPr/>
      <w:tcPr>
        <w:tcBorders>
          <w:insideH w:space="0" w:sz="0" w:val="nil"/>
          <w:insideV w:space="0" w:sz="0" w:val="nil"/>
        </w:tcBorders>
        <w:shd w:color="auto" w:fill="dfd8e8" w:themeFill="accent4" w:themeFillTint="00003F" w:val="clear"/>
      </w:tcPr>
    </w:tblStylePr>
    <w:tblStylePr w:type="band2Horz">
      <w:tblPr/>
      <w:tcPr>
        <w:tcBorders>
          <w:insideH w:space="0" w:sz="0" w:val="nil"/>
          <w:insideV w:space="0" w:sz="0"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color="78c0d4" w:space="0" w:sz="8" w:themeColor="accent5" w:themeTint="0000BF" w:val="single"/>
      </w:tblBorders>
    </w:tblPr>
    <w:tblStylePr w:type="firstRow">
      <w:pPr>
        <w:spacing w:after="0" w:before="0" w:line="240" w:lineRule="auto"/>
      </w:pPr>
      <w:rPr>
        <w:b w:val="1"/>
        <w:bCs w:val="1"/>
        <w:color w:val="ffffff" w:themeColor="background1"/>
      </w:rPr>
      <w:tblPr/>
      <w:tcPr>
        <w:tc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space="0" w:sz="0" w:val="nil"/>
          <w:insideV w:space="0" w:sz="0" w:val="nil"/>
        </w:tcBorders>
        <w:shd w:color="auto" w:fill="4bacc6" w:themeFill="accent5" w:val="clear"/>
      </w:tcPr>
    </w:tblStylePr>
    <w:tblStylePr w:type="lastRow">
      <w:pPr>
        <w:spacing w:after="0" w:before="0" w:line="240" w:lineRule="auto"/>
      </w:pPr>
      <w:rPr>
        <w:b w:val="1"/>
        <w:bCs w:val="1"/>
      </w:rPr>
      <w:tblPr/>
      <w:tcPr>
        <w:tcBorders>
          <w:top w:color="78c0d4" w:space="0" w:sz="6" w:themeColor="accent5" w:themeTint="0000BF" w:val="double"/>
          <w:left w:color="78c0d4" w:space="0" w:sz="8" w:themeColor="accent5" w:themeTint="0000BF" w:val="single"/>
          <w:bottom w:color="78c0d4" w:space="0" w:sz="8" w:themeColor="accent5" w:themeTint="0000BF" w:val="single"/>
          <w:right w:color="78c0d4" w:space="0" w:sz="8" w:themeColor="accent5"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2eaf1" w:themeFill="accent5" w:themeFillTint="00003F" w:val="clear"/>
      </w:tcPr>
    </w:tblStylePr>
    <w:tblStylePr w:type="band1Horz">
      <w:tblPr/>
      <w:tcPr>
        <w:tcBorders>
          <w:insideH w:space="0" w:sz="0" w:val="nil"/>
          <w:insideV w:space="0" w:sz="0" w:val="nil"/>
        </w:tcBorders>
        <w:shd w:color="auto" w:fill="d2eaf1" w:themeFill="accent5" w:themeFillTint="00003F" w:val="clear"/>
      </w:tcPr>
    </w:tblStylePr>
    <w:tblStylePr w:type="band2Horz">
      <w:tblPr/>
      <w:tcPr>
        <w:tcBorders>
          <w:insideH w:space="0" w:sz="0" w:val="nil"/>
          <w:insideV w:space="0" w:sz="0"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color="f9b074" w:space="0" w:sz="8" w:themeColor="accent6" w:themeTint="0000BF" w:val="single"/>
      </w:tblBorders>
    </w:tblPr>
    <w:tblStylePr w:type="firstRow">
      <w:pPr>
        <w:spacing w:after="0" w:before="0" w:line="240" w:lineRule="auto"/>
      </w:pPr>
      <w:rPr>
        <w:b w:val="1"/>
        <w:bCs w:val="1"/>
        <w:color w:val="ffffff" w:themeColor="background1"/>
      </w:rPr>
      <w:tblPr/>
      <w:tcPr>
        <w:tc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space="0" w:sz="0" w:val="nil"/>
          <w:insideV w:space="0" w:sz="0" w:val="nil"/>
        </w:tcBorders>
        <w:shd w:color="auto" w:fill="f79646" w:themeFill="accent6" w:val="clear"/>
      </w:tcPr>
    </w:tblStylePr>
    <w:tblStylePr w:type="lastRow">
      <w:pPr>
        <w:spacing w:after="0" w:before="0" w:line="240" w:lineRule="auto"/>
      </w:pPr>
      <w:rPr>
        <w:b w:val="1"/>
        <w:bCs w:val="1"/>
      </w:rPr>
      <w:tblPr/>
      <w:tcPr>
        <w:tcBorders>
          <w:top w:color="f9b074" w:space="0" w:sz="6" w:themeColor="accent6" w:themeTint="0000BF" w:val="double"/>
          <w:left w:color="f9b074" w:space="0" w:sz="8" w:themeColor="accent6" w:themeTint="0000BF" w:val="single"/>
          <w:bottom w:color="f9b074" w:space="0" w:sz="8" w:themeColor="accent6" w:themeTint="0000BF" w:val="single"/>
          <w:right w:color="f9b074" w:space="0" w:sz="8" w:themeColor="accent6"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de4d0" w:themeFill="accent6" w:themeFillTint="00003F" w:val="clear"/>
      </w:tcPr>
    </w:tblStylePr>
    <w:tblStylePr w:type="band1Horz">
      <w:tblPr/>
      <w:tcPr>
        <w:tcBorders>
          <w:insideH w:space="0" w:sz="0" w:val="nil"/>
          <w:insideV w:space="0" w:sz="0" w:val="nil"/>
        </w:tcBorders>
        <w:shd w:color="auto" w:fill="fde4d0" w:themeFill="accent6" w:themeFillTint="00003F" w:val="clear"/>
      </w:tcPr>
    </w:tblStylePr>
    <w:tblStylePr w:type="band2Horz">
      <w:tblPr/>
      <w:tcPr>
        <w:tcBorders>
          <w:insideH w:space="0" w:sz="0" w:val="nil"/>
          <w:insideV w:space="0" w:sz="0"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000000" w:themeFill="tex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000000" w:themeFill="tex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000000" w:themeFill="tex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f81bd" w:themeFill="accen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f81bd" w:themeFill="accen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f81bd" w:themeFill="accen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c0504d" w:themeFill="accent2"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c0504d" w:themeFill="accent2"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c0504d" w:themeFill="accent2"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9bbb59" w:themeFill="accent3"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9bbb59" w:themeFill="accent3"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9bbb59" w:themeFill="accent3"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8064a2" w:themeFill="accent4"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8064a2" w:themeFill="accent4"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8064a2" w:themeFill="accent4"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bacc6" w:themeFill="accent5"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bacc6" w:themeFill="accent5"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bacc6" w:themeFill="accent5"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f79646" w:themeFill="accent6"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f79646" w:themeFill="accent6"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f79646" w:themeFill="accent6"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color="000000" w:space="0" w:sz="8" w:themeColor="text1" w:val="single"/>
        <w:bottom w:color="000000" w:space="0" w:sz="8" w:themeColor="text1" w:val="single"/>
      </w:tblBorders>
    </w:tblPr>
    <w:tblStylePr w:type="firstRow">
      <w:rPr>
        <w:rFonts w:asciiTheme="majorHAnsi" w:cstheme="majorBidi" w:eastAsiaTheme="majorEastAsia" w:hAnsiTheme="majorHAnsi"/>
      </w:rPr>
      <w:tblPr/>
      <w:tcPr>
        <w:tcBorders>
          <w:top w:space="0" w:sz="0" w:val="nil"/>
          <w:bottom w:color="000000" w:space="0" w:sz="8" w:themeColor="text1" w:val="single"/>
        </w:tcBorders>
      </w:tcPr>
    </w:tblStylePr>
    <w:tblStylePr w:type="lastRow">
      <w:rPr>
        <w:b w:val="1"/>
        <w:bCs w:val="1"/>
        <w:color w:val="1f497d" w:themeColor="text2"/>
      </w:rPr>
      <w:tblPr/>
      <w:tcPr>
        <w:tcBorders>
          <w:top w:color="000000" w:space="0" w:sz="8" w:themeColor="text1" w:val="single"/>
          <w:bottom w:color="000000" w:space="0" w:sz="8" w:themeColor="text1" w:val="single"/>
        </w:tcBorders>
      </w:tcPr>
    </w:tblStylePr>
    <w:tblStylePr w:type="firstCol">
      <w:rPr>
        <w:b w:val="1"/>
        <w:bCs w:val="1"/>
      </w:rPr>
    </w:tblStylePr>
    <w:tblStylePr w:type="lastCol">
      <w:rPr>
        <w:b w:val="1"/>
        <w:bCs w:val="1"/>
      </w:rPr>
      <w:tblPr/>
      <w:tcPr>
        <w:tcBorders>
          <w:top w:color="000000" w:space="0" w:sz="8" w:themeColor="text1" w:val="single"/>
          <w:bottom w:color="000000" w:space="0" w:sz="8" w:themeColor="text1" w:val="single"/>
        </w:tcBorders>
      </w:tcPr>
    </w:tblStylePr>
    <w:tblStylePr w:type="band1Vert">
      <w:tblPr/>
      <w:tcPr>
        <w:shd w:color="auto" w:fill="c0c0c0" w:themeFill="text1" w:themeFillTint="00003F" w:val="clear"/>
      </w:tcPr>
    </w:tblStylePr>
    <w:tblStylePr w:type="band1Horz">
      <w:tblPr/>
      <w:tcPr>
        <w:shd w:color="auto" w:fill="c0c0c0" w:themeFill="text1" w:themeFillTint="00003F" w:val="clear"/>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color="4f81bd" w:space="0" w:sz="8" w:themeColor="accent1" w:val="single"/>
        <w:bottom w:color="4f81bd" w:space="0" w:sz="8" w:themeColor="accent1" w:val="single"/>
      </w:tblBorders>
    </w:tblPr>
    <w:tblStylePr w:type="firstRow">
      <w:rPr>
        <w:rFonts w:asciiTheme="majorHAnsi" w:cstheme="majorBidi" w:eastAsiaTheme="majorEastAsia" w:hAnsiTheme="majorHAnsi"/>
      </w:rPr>
      <w:tblPr/>
      <w:tcPr>
        <w:tcBorders>
          <w:top w:space="0" w:sz="0" w:val="nil"/>
          <w:bottom w:color="4f81bd" w:space="0" w:sz="8" w:themeColor="accent1" w:val="single"/>
        </w:tcBorders>
      </w:tcPr>
    </w:tblStylePr>
    <w:tblStylePr w:type="lastRow">
      <w:rPr>
        <w:b w:val="1"/>
        <w:bCs w:val="1"/>
        <w:color w:val="1f497d" w:themeColor="text2"/>
      </w:rPr>
      <w:tblPr/>
      <w:tcPr>
        <w:tcBorders>
          <w:top w:color="4f81bd" w:space="0" w:sz="8" w:themeColor="accent1" w:val="single"/>
          <w:bottom w:color="4f81bd" w:space="0" w:sz="8" w:themeColor="accent1" w:val="single"/>
        </w:tcBorders>
      </w:tcPr>
    </w:tblStylePr>
    <w:tblStylePr w:type="firstCol">
      <w:rPr>
        <w:b w:val="1"/>
        <w:bCs w:val="1"/>
      </w:rPr>
    </w:tblStylePr>
    <w:tblStylePr w:type="lastCol">
      <w:rPr>
        <w:b w:val="1"/>
        <w:bCs w:val="1"/>
      </w:rPr>
      <w:tblPr/>
      <w:tcPr>
        <w:tcBorders>
          <w:top w:color="4f81bd" w:space="0" w:sz="8" w:themeColor="accent1" w:val="single"/>
          <w:bottom w:color="4f81bd" w:space="0" w:sz="8" w:themeColor="accent1" w:val="single"/>
        </w:tcBorders>
      </w:tcPr>
    </w:tblStylePr>
    <w:tblStylePr w:type="band1Vert">
      <w:tblPr/>
      <w:tcPr>
        <w:shd w:color="auto" w:fill="d3dfee" w:themeFill="accent1" w:themeFillTint="00003F" w:val="clear"/>
      </w:tcPr>
    </w:tblStylePr>
    <w:tblStylePr w:type="band1Horz">
      <w:tblPr/>
      <w:tcPr>
        <w:shd w:color="auto" w:fill="d3dfee" w:themeFill="accent1" w:themeFillTint="00003F" w:val="clear"/>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color="c0504d" w:space="0" w:sz="8" w:themeColor="accent2" w:val="single"/>
        <w:bottom w:color="c0504d" w:space="0" w:sz="8" w:themeColor="accent2" w:val="single"/>
      </w:tblBorders>
    </w:tblPr>
    <w:tblStylePr w:type="firstRow">
      <w:rPr>
        <w:rFonts w:asciiTheme="majorHAnsi" w:cstheme="majorBidi" w:eastAsiaTheme="majorEastAsia" w:hAnsiTheme="majorHAnsi"/>
      </w:rPr>
      <w:tblPr/>
      <w:tcPr>
        <w:tcBorders>
          <w:top w:space="0" w:sz="0" w:val="nil"/>
          <w:bottom w:color="c0504d" w:space="0" w:sz="8" w:themeColor="accent2" w:val="single"/>
        </w:tcBorders>
      </w:tcPr>
    </w:tblStylePr>
    <w:tblStylePr w:type="lastRow">
      <w:rPr>
        <w:b w:val="1"/>
        <w:bCs w:val="1"/>
        <w:color w:val="1f497d" w:themeColor="text2"/>
      </w:rPr>
      <w:tblPr/>
      <w:tcPr>
        <w:tcBorders>
          <w:top w:color="c0504d" w:space="0" w:sz="8" w:themeColor="accent2" w:val="single"/>
          <w:bottom w:color="c0504d" w:space="0" w:sz="8" w:themeColor="accent2" w:val="single"/>
        </w:tcBorders>
      </w:tcPr>
    </w:tblStylePr>
    <w:tblStylePr w:type="firstCol">
      <w:rPr>
        <w:b w:val="1"/>
        <w:bCs w:val="1"/>
      </w:rPr>
    </w:tblStylePr>
    <w:tblStylePr w:type="lastCol">
      <w:rPr>
        <w:b w:val="1"/>
        <w:bCs w:val="1"/>
      </w:rPr>
      <w:tblPr/>
      <w:tcPr>
        <w:tcBorders>
          <w:top w:color="c0504d" w:space="0" w:sz="8" w:themeColor="accent2" w:val="single"/>
          <w:bottom w:color="c0504d" w:space="0" w:sz="8" w:themeColor="accent2" w:val="single"/>
        </w:tcBorders>
      </w:tcPr>
    </w:tblStylePr>
    <w:tblStylePr w:type="band1Vert">
      <w:tblPr/>
      <w:tcPr>
        <w:shd w:color="auto" w:fill="efd3d2" w:themeFill="accent2" w:themeFillTint="00003F" w:val="clear"/>
      </w:tcPr>
    </w:tblStylePr>
    <w:tblStylePr w:type="band1Horz">
      <w:tblPr/>
      <w:tcPr>
        <w:shd w:color="auto" w:fill="efd3d2" w:themeFill="accent2" w:themeFillTint="00003F" w:val="clear"/>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color="9bbb59" w:space="0" w:sz="8" w:themeColor="accent3" w:val="single"/>
        <w:bottom w:color="9bbb59" w:space="0" w:sz="8" w:themeColor="accent3" w:val="single"/>
      </w:tblBorders>
    </w:tblPr>
    <w:tblStylePr w:type="firstRow">
      <w:rPr>
        <w:rFonts w:asciiTheme="majorHAnsi" w:cstheme="majorBidi" w:eastAsiaTheme="majorEastAsia" w:hAnsiTheme="majorHAnsi"/>
      </w:rPr>
      <w:tblPr/>
      <w:tcPr>
        <w:tcBorders>
          <w:top w:space="0" w:sz="0" w:val="nil"/>
          <w:bottom w:color="9bbb59" w:space="0" w:sz="8" w:themeColor="accent3" w:val="single"/>
        </w:tcBorders>
      </w:tcPr>
    </w:tblStylePr>
    <w:tblStylePr w:type="lastRow">
      <w:rPr>
        <w:b w:val="1"/>
        <w:bCs w:val="1"/>
        <w:color w:val="1f497d" w:themeColor="text2"/>
      </w:rPr>
      <w:tblPr/>
      <w:tcPr>
        <w:tcBorders>
          <w:top w:color="9bbb59" w:space="0" w:sz="8" w:themeColor="accent3" w:val="single"/>
          <w:bottom w:color="9bbb59" w:space="0" w:sz="8" w:themeColor="accent3" w:val="single"/>
        </w:tcBorders>
      </w:tcPr>
    </w:tblStylePr>
    <w:tblStylePr w:type="firstCol">
      <w:rPr>
        <w:b w:val="1"/>
        <w:bCs w:val="1"/>
      </w:rPr>
    </w:tblStylePr>
    <w:tblStylePr w:type="lastCol">
      <w:rPr>
        <w:b w:val="1"/>
        <w:bCs w:val="1"/>
      </w:rPr>
      <w:tblPr/>
      <w:tcPr>
        <w:tcBorders>
          <w:top w:color="9bbb59" w:space="0" w:sz="8" w:themeColor="accent3" w:val="single"/>
          <w:bottom w:color="9bbb59" w:space="0" w:sz="8" w:themeColor="accent3" w:val="single"/>
        </w:tcBorders>
      </w:tcPr>
    </w:tblStylePr>
    <w:tblStylePr w:type="band1Vert">
      <w:tblPr/>
      <w:tcPr>
        <w:shd w:color="auto" w:fill="e6eed5" w:themeFill="accent3" w:themeFillTint="00003F" w:val="clear"/>
      </w:tcPr>
    </w:tblStylePr>
    <w:tblStylePr w:type="band1Horz">
      <w:tblPr/>
      <w:tcPr>
        <w:shd w:color="auto" w:fill="e6eed5" w:themeFill="accent3" w:themeFillTint="00003F" w:val="clear"/>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color="8064a2" w:space="0" w:sz="8" w:themeColor="accent4" w:val="single"/>
        <w:bottom w:color="8064a2" w:space="0" w:sz="8" w:themeColor="accent4" w:val="single"/>
      </w:tblBorders>
    </w:tblPr>
    <w:tblStylePr w:type="firstRow">
      <w:rPr>
        <w:rFonts w:asciiTheme="majorHAnsi" w:cstheme="majorBidi" w:eastAsiaTheme="majorEastAsia" w:hAnsiTheme="majorHAnsi"/>
      </w:rPr>
      <w:tblPr/>
      <w:tcPr>
        <w:tcBorders>
          <w:top w:space="0" w:sz="0" w:val="nil"/>
          <w:bottom w:color="8064a2" w:space="0" w:sz="8" w:themeColor="accent4" w:val="single"/>
        </w:tcBorders>
      </w:tcPr>
    </w:tblStylePr>
    <w:tblStylePr w:type="lastRow">
      <w:rPr>
        <w:b w:val="1"/>
        <w:bCs w:val="1"/>
        <w:color w:val="1f497d" w:themeColor="text2"/>
      </w:rPr>
      <w:tblPr/>
      <w:tcPr>
        <w:tcBorders>
          <w:top w:color="8064a2" w:space="0" w:sz="8" w:themeColor="accent4" w:val="single"/>
          <w:bottom w:color="8064a2" w:space="0" w:sz="8" w:themeColor="accent4" w:val="single"/>
        </w:tcBorders>
      </w:tcPr>
    </w:tblStylePr>
    <w:tblStylePr w:type="firstCol">
      <w:rPr>
        <w:b w:val="1"/>
        <w:bCs w:val="1"/>
      </w:rPr>
    </w:tblStylePr>
    <w:tblStylePr w:type="lastCol">
      <w:rPr>
        <w:b w:val="1"/>
        <w:bCs w:val="1"/>
      </w:rPr>
      <w:tblPr/>
      <w:tcPr>
        <w:tcBorders>
          <w:top w:color="8064a2" w:space="0" w:sz="8" w:themeColor="accent4" w:val="single"/>
          <w:bottom w:color="8064a2" w:space="0" w:sz="8" w:themeColor="accent4" w:val="single"/>
        </w:tcBorders>
      </w:tcPr>
    </w:tblStylePr>
    <w:tblStylePr w:type="band1Vert">
      <w:tblPr/>
      <w:tcPr>
        <w:shd w:color="auto" w:fill="dfd8e8" w:themeFill="accent4" w:themeFillTint="00003F" w:val="clear"/>
      </w:tcPr>
    </w:tblStylePr>
    <w:tblStylePr w:type="band1Horz">
      <w:tblPr/>
      <w:tcPr>
        <w:shd w:color="auto" w:fill="dfd8e8" w:themeFill="accent4" w:themeFillTint="00003F" w:val="clear"/>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color="4bacc6" w:space="0" w:sz="8" w:themeColor="accent5" w:val="single"/>
        <w:bottom w:color="4bacc6" w:space="0" w:sz="8" w:themeColor="accent5" w:val="single"/>
      </w:tblBorders>
    </w:tblPr>
    <w:tblStylePr w:type="firstRow">
      <w:rPr>
        <w:rFonts w:asciiTheme="majorHAnsi" w:cstheme="majorBidi" w:eastAsiaTheme="majorEastAsia" w:hAnsiTheme="majorHAnsi"/>
      </w:rPr>
      <w:tblPr/>
      <w:tcPr>
        <w:tcBorders>
          <w:top w:space="0" w:sz="0" w:val="nil"/>
          <w:bottom w:color="4bacc6" w:space="0" w:sz="8" w:themeColor="accent5" w:val="single"/>
        </w:tcBorders>
      </w:tcPr>
    </w:tblStylePr>
    <w:tblStylePr w:type="lastRow">
      <w:rPr>
        <w:b w:val="1"/>
        <w:bCs w:val="1"/>
        <w:color w:val="1f497d" w:themeColor="text2"/>
      </w:rPr>
      <w:tblPr/>
      <w:tcPr>
        <w:tcBorders>
          <w:top w:color="4bacc6" w:space="0" w:sz="8" w:themeColor="accent5" w:val="single"/>
          <w:bottom w:color="4bacc6" w:space="0" w:sz="8" w:themeColor="accent5" w:val="single"/>
        </w:tcBorders>
      </w:tcPr>
    </w:tblStylePr>
    <w:tblStylePr w:type="firstCol">
      <w:rPr>
        <w:b w:val="1"/>
        <w:bCs w:val="1"/>
      </w:rPr>
    </w:tblStylePr>
    <w:tblStylePr w:type="lastCol">
      <w:rPr>
        <w:b w:val="1"/>
        <w:bCs w:val="1"/>
      </w:rPr>
      <w:tblPr/>
      <w:tcPr>
        <w:tcBorders>
          <w:top w:color="4bacc6" w:space="0" w:sz="8" w:themeColor="accent5" w:val="single"/>
          <w:bottom w:color="4bacc6" w:space="0" w:sz="8" w:themeColor="accent5" w:val="single"/>
        </w:tcBorders>
      </w:tcPr>
    </w:tblStylePr>
    <w:tblStylePr w:type="band1Vert">
      <w:tblPr/>
      <w:tcPr>
        <w:shd w:color="auto" w:fill="d2eaf1" w:themeFill="accent5" w:themeFillTint="00003F" w:val="clear"/>
      </w:tcPr>
    </w:tblStylePr>
    <w:tblStylePr w:type="band1Horz">
      <w:tblPr/>
      <w:tcPr>
        <w:shd w:color="auto" w:fill="d2eaf1" w:themeFill="accent5" w:themeFillTint="00003F" w:val="clear"/>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color="f79646" w:space="0" w:sz="8" w:themeColor="accent6" w:val="single"/>
        <w:bottom w:color="f79646" w:space="0" w:sz="8" w:themeColor="accent6" w:val="single"/>
      </w:tblBorders>
    </w:tblPr>
    <w:tblStylePr w:type="firstRow">
      <w:rPr>
        <w:rFonts w:asciiTheme="majorHAnsi" w:cstheme="majorBidi" w:eastAsiaTheme="majorEastAsia" w:hAnsiTheme="majorHAnsi"/>
      </w:rPr>
      <w:tblPr/>
      <w:tcPr>
        <w:tcBorders>
          <w:top w:space="0" w:sz="0" w:val="nil"/>
          <w:bottom w:color="f79646" w:space="0" w:sz="8" w:themeColor="accent6" w:val="single"/>
        </w:tcBorders>
      </w:tcPr>
    </w:tblStylePr>
    <w:tblStylePr w:type="lastRow">
      <w:rPr>
        <w:b w:val="1"/>
        <w:bCs w:val="1"/>
        <w:color w:val="1f497d" w:themeColor="text2"/>
      </w:rPr>
      <w:tblPr/>
      <w:tcPr>
        <w:tcBorders>
          <w:top w:color="f79646" w:space="0" w:sz="8" w:themeColor="accent6" w:val="single"/>
          <w:bottom w:color="f79646" w:space="0" w:sz="8" w:themeColor="accent6" w:val="single"/>
        </w:tcBorders>
      </w:tcPr>
    </w:tblStylePr>
    <w:tblStylePr w:type="firstCol">
      <w:rPr>
        <w:b w:val="1"/>
        <w:bCs w:val="1"/>
      </w:rPr>
    </w:tblStylePr>
    <w:tblStylePr w:type="lastCol">
      <w:rPr>
        <w:b w:val="1"/>
        <w:bCs w:val="1"/>
      </w:rPr>
      <w:tblPr/>
      <w:tcPr>
        <w:tcBorders>
          <w:top w:color="f79646" w:space="0" w:sz="8" w:themeColor="accent6" w:val="single"/>
          <w:bottom w:color="f79646" w:space="0" w:sz="8" w:themeColor="accent6" w:val="single"/>
        </w:tcBorders>
      </w:tcPr>
    </w:tblStylePr>
    <w:tblStylePr w:type="band1Vert">
      <w:tblPr/>
      <w:tcPr>
        <w:shd w:color="auto" w:fill="fde4d0" w:themeFill="accent6" w:themeFillTint="00003F" w:val="clear"/>
      </w:tcPr>
    </w:tblStylePr>
    <w:tblStylePr w:type="band1Horz">
      <w:tblPr/>
      <w:tcPr>
        <w:shd w:color="auto" w:fill="fde4d0" w:themeFill="accent6" w:themeFillTint="00003F" w:val="clear"/>
      </w:tcPr>
    </w:tblStylePr>
  </w:style>
  <w:style w:type="table" w:styleId="MediumList2">
    <w:name w:val="Medium List 2"/>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rPr>
        <w:sz w:val="24"/>
        <w:szCs w:val="24"/>
      </w:rPr>
      <w:tblPr/>
      <w:tcPr>
        <w:tcBorders>
          <w:top w:space="0" w:sz="0" w:val="nil"/>
          <w:left w:space="0" w:sz="0" w:val="nil"/>
          <w:bottom w:color="000000" w:space="0" w:sz="24" w:themeColor="text1" w:val="single"/>
          <w:right w:space="0" w:sz="0" w:val="nil"/>
          <w:insideH w:space="0" w:sz="0" w:val="nil"/>
          <w:insideV w:space="0" w:sz="0" w:val="nil"/>
        </w:tcBorders>
        <w:shd w:color="auto" w:fill="ffffff" w:themeFill="background1" w:val="clear"/>
      </w:tcPr>
    </w:tblStylePr>
    <w:tblStylePr w:type="lastRow">
      <w:tblPr/>
      <w:tcPr>
        <w:tcBorders>
          <w:top w:color="000000" w:space="0" w:sz="8"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000000" w:space="0" w:sz="8" w:themeColor="text1" w:val="single"/>
          <w:insideH w:space="0" w:sz="0" w:val="nil"/>
          <w:insideV w:space="0" w:sz="0" w:val="nil"/>
        </w:tcBorders>
        <w:shd w:color="auto" w:fill="ffffff" w:themeFill="background1" w:val="clear"/>
      </w:tcPr>
    </w:tblStylePr>
    <w:tblStylePr w:type="lastCol">
      <w:tblPr/>
      <w:tcPr>
        <w:tcBorders>
          <w:top w:space="0" w:sz="0" w:val="nil"/>
          <w:left w:color="000000" w:space="0" w:sz="8" w:themeColor="tex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top w:space="0" w:sz="0" w:val="nil"/>
          <w:bottom w:space="0" w:sz="0" w:val="nil"/>
          <w:insideH w:space="0" w:sz="0" w:val="nil"/>
          <w:insideV w:space="0" w:sz="0" w:val="nil"/>
        </w:tcBorders>
        <w:shd w:color="auto" w:fill="c0c0c0" w:themeFill="tex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1">
    <w:name w:val="Medium List 2 Accent 1"/>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rPr>
        <w:sz w:val="24"/>
        <w:szCs w:val="24"/>
      </w:rPr>
      <w:tblPr/>
      <w:tcPr>
        <w:tcBorders>
          <w:top w:space="0" w:sz="0" w:val="nil"/>
          <w:left w:space="0" w:sz="0" w:val="nil"/>
          <w:bottom w:color="4f81bd" w:space="0" w:sz="24" w:themeColor="accent1" w:val="single"/>
          <w:right w:space="0" w:sz="0" w:val="nil"/>
          <w:insideH w:space="0" w:sz="0" w:val="nil"/>
          <w:insideV w:space="0" w:sz="0" w:val="nil"/>
        </w:tcBorders>
        <w:shd w:color="auto" w:fill="ffffff" w:themeFill="background1" w:val="clear"/>
      </w:tcPr>
    </w:tblStylePr>
    <w:tblStylePr w:type="lastRow">
      <w:tblPr/>
      <w:tcPr>
        <w:tcBorders>
          <w:top w:color="4f81bd" w:space="0" w:sz="8" w:themeColor="accen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f81bd" w:space="0" w:sz="8" w:themeColor="accent1" w:val="single"/>
          <w:insideH w:space="0" w:sz="0" w:val="nil"/>
          <w:insideV w:space="0" w:sz="0" w:val="nil"/>
        </w:tcBorders>
        <w:shd w:color="auto" w:fill="ffffff" w:themeFill="background1" w:val="clear"/>
      </w:tcPr>
    </w:tblStylePr>
    <w:tblStylePr w:type="lastCol">
      <w:tblPr/>
      <w:tcPr>
        <w:tcBorders>
          <w:top w:space="0" w:sz="0" w:val="nil"/>
          <w:left w:color="4f81bd" w:space="0" w:sz="8" w:themeColor="accen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top w:space="0" w:sz="0" w:val="nil"/>
          <w:bottom w:space="0" w:sz="0" w:val="nil"/>
          <w:insideH w:space="0" w:sz="0" w:val="nil"/>
          <w:insideV w:space="0" w:sz="0" w:val="nil"/>
        </w:tcBorders>
        <w:shd w:color="auto" w:fill="d3dfee" w:themeFill="accen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2">
    <w:name w:val="Medium List 2 Accent 2"/>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tblBorders>
    </w:tblPr>
    <w:tblStylePr w:type="firstRow">
      <w:rPr>
        <w:sz w:val="24"/>
        <w:szCs w:val="24"/>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tblPr/>
      <w:tcPr>
        <w:tcBorders>
          <w:top w:color="c0504d" w:space="0" w:sz="8" w:themeColor="accent2"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c0504d" w:space="0" w:sz="8" w:themeColor="accent2" w:val="single"/>
          <w:insideH w:space="0" w:sz="0" w:val="nil"/>
          <w:insideV w:space="0" w:sz="0" w:val="nil"/>
        </w:tcBorders>
        <w:shd w:color="auto" w:fill="ffffff" w:themeFill="background1" w:val="clear"/>
      </w:tcPr>
    </w:tblStylePr>
    <w:tblStylePr w:type="lastCol">
      <w:tblPr/>
      <w:tcPr>
        <w:tcBorders>
          <w:top w:space="0" w:sz="0" w:val="nil"/>
          <w:left w:color="c0504d" w:space="0" w:sz="8" w:themeColor="accent2"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top w:space="0" w:sz="0" w:val="nil"/>
          <w:bottom w:space="0" w:sz="0" w:val="nil"/>
          <w:insideH w:space="0" w:sz="0" w:val="nil"/>
          <w:insideV w:space="0" w:sz="0" w:val="nil"/>
        </w:tcBorders>
        <w:shd w:color="auto" w:fill="efd3d2" w:themeFill="accent2"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3">
    <w:name w:val="Medium List 2 Accent 3"/>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tblBorders>
    </w:tblPr>
    <w:tblStylePr w:type="firstRow">
      <w:rPr>
        <w:sz w:val="24"/>
        <w:szCs w:val="24"/>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tblPr/>
      <w:tcPr>
        <w:tcBorders>
          <w:top w:color="9bbb59" w:space="0" w:sz="8" w:themeColor="accent3"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9bbb59" w:space="0" w:sz="8" w:themeColor="accent3" w:val="single"/>
          <w:insideH w:space="0" w:sz="0" w:val="nil"/>
          <w:insideV w:space="0" w:sz="0" w:val="nil"/>
        </w:tcBorders>
        <w:shd w:color="auto" w:fill="ffffff" w:themeFill="background1" w:val="clear"/>
      </w:tcPr>
    </w:tblStylePr>
    <w:tblStylePr w:type="lastCol">
      <w:tblPr/>
      <w:tcPr>
        <w:tcBorders>
          <w:top w:space="0" w:sz="0" w:val="nil"/>
          <w:left w:color="9bbb59" w:space="0" w:sz="8" w:themeColor="accent3"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top w:space="0" w:sz="0" w:val="nil"/>
          <w:bottom w:space="0" w:sz="0" w:val="nil"/>
          <w:insideH w:space="0" w:sz="0" w:val="nil"/>
          <w:insideV w:space="0" w:sz="0" w:val="nil"/>
        </w:tcBorders>
        <w:shd w:color="auto" w:fill="e6eed5" w:themeFill="accent3"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4">
    <w:name w:val="Medium List 2 Accent 4"/>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tblBorders>
    </w:tblPr>
    <w:tblStylePr w:type="firstRow">
      <w:rPr>
        <w:sz w:val="24"/>
        <w:szCs w:val="24"/>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tblPr/>
      <w:tcPr>
        <w:tcBorders>
          <w:top w:color="8064a2" w:space="0" w:sz="8" w:themeColor="accent4"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8064a2" w:space="0" w:sz="8" w:themeColor="accent4" w:val="single"/>
          <w:insideH w:space="0" w:sz="0" w:val="nil"/>
          <w:insideV w:space="0" w:sz="0" w:val="nil"/>
        </w:tcBorders>
        <w:shd w:color="auto" w:fill="ffffff" w:themeFill="background1" w:val="clear"/>
      </w:tcPr>
    </w:tblStylePr>
    <w:tblStylePr w:type="lastCol">
      <w:tblPr/>
      <w:tcPr>
        <w:tcBorders>
          <w:top w:space="0" w:sz="0" w:val="nil"/>
          <w:left w:color="8064a2" w:space="0" w:sz="8" w:themeColor="accent4"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top w:space="0" w:sz="0" w:val="nil"/>
          <w:bottom w:space="0" w:sz="0" w:val="nil"/>
          <w:insideH w:space="0" w:sz="0" w:val="nil"/>
          <w:insideV w:space="0" w:sz="0" w:val="nil"/>
        </w:tcBorders>
        <w:shd w:color="auto" w:fill="dfd8e8" w:themeFill="accent4"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5">
    <w:name w:val="Medium List 2 Accent 5"/>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tblBorders>
    </w:tblPr>
    <w:tblStylePr w:type="firstRow">
      <w:rPr>
        <w:sz w:val="24"/>
        <w:szCs w:val="24"/>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tblPr/>
      <w:tcPr>
        <w:tcBorders>
          <w:top w:color="4bacc6" w:space="0" w:sz="8" w:themeColor="accent5"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bacc6" w:space="0" w:sz="8" w:themeColor="accent5" w:val="single"/>
          <w:insideH w:space="0" w:sz="0" w:val="nil"/>
          <w:insideV w:space="0" w:sz="0" w:val="nil"/>
        </w:tcBorders>
        <w:shd w:color="auto" w:fill="ffffff" w:themeFill="background1" w:val="clear"/>
      </w:tcPr>
    </w:tblStylePr>
    <w:tblStylePr w:type="lastCol">
      <w:tblPr/>
      <w:tcPr>
        <w:tcBorders>
          <w:top w:space="0" w:sz="0" w:val="nil"/>
          <w:left w:color="4bacc6" w:space="0" w:sz="8" w:themeColor="accent5"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top w:space="0" w:sz="0" w:val="nil"/>
          <w:bottom w:space="0" w:sz="0" w:val="nil"/>
          <w:insideH w:space="0" w:sz="0" w:val="nil"/>
          <w:insideV w:space="0" w:sz="0" w:val="nil"/>
        </w:tcBorders>
        <w:shd w:color="auto" w:fill="d2eaf1" w:themeFill="accent5"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6">
    <w:name w:val="Medium List 2 Accent 6"/>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rPr>
        <w:sz w:val="24"/>
        <w:szCs w:val="24"/>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tblPr/>
      <w:tcPr>
        <w:tcBorders>
          <w:top w:color="f79646" w:space="0" w:sz="8" w:themeColor="accent6"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f79646" w:space="0" w:sz="8" w:themeColor="accent6" w:val="single"/>
          <w:insideH w:space="0" w:sz="0" w:val="nil"/>
          <w:insideV w:space="0" w:sz="0" w:val="nil"/>
        </w:tcBorders>
        <w:shd w:color="auto" w:fill="ffffff" w:themeFill="background1" w:val="clear"/>
      </w:tcPr>
    </w:tblStylePr>
    <w:tblStylePr w:type="lastCol">
      <w:tblPr/>
      <w:tcPr>
        <w:tcBorders>
          <w:top w:space="0" w:sz="0" w:val="nil"/>
          <w:left w:color="f79646" w:space="0" w:sz="8" w:themeColor="accent6"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top w:space="0" w:sz="0" w:val="nil"/>
          <w:bottom w:space="0" w:sz="0" w:val="nil"/>
          <w:insideH w:space="0" w:sz="0" w:val="nil"/>
          <w:insideV w:space="0" w:sz="0" w:val="nil"/>
        </w:tcBorders>
        <w:shd w:color="auto" w:fill="fde4d0" w:themeFill="accent6"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insideV w:color="404040" w:space="0" w:sz="8" w:themeColor="text1" w:themeTint="0000BF" w:val="single"/>
      </w:tblBorders>
    </w:tblPr>
    <w:tcPr>
      <w:shd w:color="auto" w:fill="c0c0c0" w:themeFill="text1" w:themeFillTint="00003F" w:val="clear"/>
    </w:tcPr>
    <w:tblStylePr w:type="firstRow">
      <w:rPr>
        <w:b w:val="1"/>
        <w:bCs w:val="1"/>
      </w:rPr>
    </w:tblStylePr>
    <w:tblStylePr w:type="lastRow">
      <w:rPr>
        <w:b w:val="1"/>
        <w:bCs w:val="1"/>
      </w:rPr>
      <w:tblPr/>
      <w:tcPr>
        <w:tcBorders>
          <w:top w:color="404040" w:space="0" w:sz="18" w:themeColor="text1" w:themeTint="0000BF" w:val="single"/>
        </w:tcBorders>
      </w:tcPr>
    </w:tblStylePr>
    <w:tblStylePr w:type="firstCol">
      <w:rPr>
        <w:b w:val="1"/>
        <w:bCs w:val="1"/>
      </w:rPr>
    </w:tblStylePr>
    <w:tblStylePr w:type="lastCol">
      <w:rPr>
        <w:b w:val="1"/>
        <w:bCs w:val="1"/>
      </w:r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insideV w:color="7ba0cd" w:space="0" w:sz="8" w:themeColor="accent1" w:themeTint="0000BF" w:val="single"/>
      </w:tblBorders>
    </w:tblPr>
    <w:tcPr>
      <w:shd w:color="auto" w:fill="d3dfee" w:themeFill="accent1" w:themeFillTint="00003F" w:val="clear"/>
    </w:tcPr>
    <w:tblStylePr w:type="firstRow">
      <w:rPr>
        <w:b w:val="1"/>
        <w:bCs w:val="1"/>
      </w:rPr>
    </w:tblStylePr>
    <w:tblStylePr w:type="lastRow">
      <w:rPr>
        <w:b w:val="1"/>
        <w:bCs w:val="1"/>
      </w:rPr>
      <w:tblPr/>
      <w:tcPr>
        <w:tcBorders>
          <w:top w:color="7ba0cd" w:space="0" w:sz="18" w:themeColor="accent1" w:themeTint="0000BF" w:val="single"/>
        </w:tcBorders>
      </w:tcPr>
    </w:tblStylePr>
    <w:tblStylePr w:type="firstCol">
      <w:rPr>
        <w:b w:val="1"/>
        <w:bCs w:val="1"/>
      </w:rPr>
    </w:tblStylePr>
    <w:tblStylePr w:type="lastCol">
      <w:rPr>
        <w:b w:val="1"/>
        <w:bCs w:val="1"/>
      </w:r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color="cf7b79" w:space="0" w:sz="8" w:themeColor="accent2" w:themeTint="0000BF" w:val="single"/>
        <w:insideV w:color="cf7b79" w:space="0" w:sz="8" w:themeColor="accent2" w:themeTint="0000BF" w:val="single"/>
      </w:tblBorders>
    </w:tblPr>
    <w:tcPr>
      <w:shd w:color="auto" w:fill="efd3d2" w:themeFill="accent2" w:themeFillTint="00003F" w:val="clear"/>
    </w:tcPr>
    <w:tblStylePr w:type="firstRow">
      <w:rPr>
        <w:b w:val="1"/>
        <w:bCs w:val="1"/>
      </w:rPr>
    </w:tblStylePr>
    <w:tblStylePr w:type="lastRow">
      <w:rPr>
        <w:b w:val="1"/>
        <w:bCs w:val="1"/>
      </w:rPr>
      <w:tblPr/>
      <w:tcPr>
        <w:tcBorders>
          <w:top w:color="cf7b79" w:space="0" w:sz="18" w:themeColor="accent2" w:themeTint="0000BF" w:val="single"/>
        </w:tcBorders>
      </w:tcPr>
    </w:tblStylePr>
    <w:tblStylePr w:type="firstCol">
      <w:rPr>
        <w:b w:val="1"/>
        <w:bCs w:val="1"/>
      </w:rPr>
    </w:tblStylePr>
    <w:tblStylePr w:type="lastCol">
      <w:rPr>
        <w:b w:val="1"/>
        <w:bCs w:val="1"/>
      </w:rPr>
    </w:tblStylePr>
    <w:tblStylePr w:type="band1Vert">
      <w:tblPr/>
      <w:tcPr>
        <w:shd w:color="auto" w:fill="dfa7a6" w:themeFill="accent2" w:themeFillTint="00007F" w:val="clear"/>
      </w:tcPr>
    </w:tblStylePr>
    <w:tblStylePr w:type="band1Horz">
      <w:tblPr/>
      <w:tcPr>
        <w:shd w:color="auto" w:fill="dfa7a6" w:themeFill="accent2" w:themeFillTint="00007F" w:val="clear"/>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insideV w:color="b3cc82" w:space="0" w:sz="8" w:themeColor="accent3" w:themeTint="0000BF" w:val="single"/>
      </w:tblBorders>
    </w:tblPr>
    <w:tcPr>
      <w:shd w:color="auto" w:fill="e6eed5" w:themeFill="accent3" w:themeFillTint="00003F" w:val="clear"/>
    </w:tcPr>
    <w:tblStylePr w:type="firstRow">
      <w:rPr>
        <w:b w:val="1"/>
        <w:bCs w:val="1"/>
      </w:rPr>
    </w:tblStylePr>
    <w:tblStylePr w:type="lastRow">
      <w:rPr>
        <w:b w:val="1"/>
        <w:bCs w:val="1"/>
      </w:rPr>
      <w:tblPr/>
      <w:tcPr>
        <w:tcBorders>
          <w:top w:color="b3cc82" w:space="0" w:sz="18" w:themeColor="accent3" w:themeTint="0000BF" w:val="single"/>
        </w:tcBorders>
      </w:tcPr>
    </w:tblStylePr>
    <w:tblStylePr w:type="firstCol">
      <w:rPr>
        <w:b w:val="1"/>
        <w:bCs w:val="1"/>
      </w:rPr>
    </w:tblStylePr>
    <w:tblStylePr w:type="lastCol">
      <w:rPr>
        <w:b w:val="1"/>
        <w:bCs w:val="1"/>
      </w:r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insideV w:color="9f8ab9" w:space="0" w:sz="8" w:themeColor="accent4" w:themeTint="0000BF" w:val="single"/>
      </w:tblBorders>
    </w:tblPr>
    <w:tcPr>
      <w:shd w:color="auto" w:fill="dfd8e8" w:themeFill="accent4" w:themeFillTint="00003F" w:val="clear"/>
    </w:tcPr>
    <w:tblStylePr w:type="firstRow">
      <w:rPr>
        <w:b w:val="1"/>
        <w:bCs w:val="1"/>
      </w:rPr>
    </w:tblStylePr>
    <w:tblStylePr w:type="lastRow">
      <w:rPr>
        <w:b w:val="1"/>
        <w:bCs w:val="1"/>
      </w:rPr>
      <w:tblPr/>
      <w:tcPr>
        <w:tcBorders>
          <w:top w:color="9f8ab9" w:space="0" w:sz="18" w:themeColor="accent4" w:themeTint="0000BF" w:val="single"/>
        </w:tcBorders>
      </w:tcPr>
    </w:tblStylePr>
    <w:tblStylePr w:type="firstCol">
      <w:rPr>
        <w:b w:val="1"/>
        <w:bCs w:val="1"/>
      </w:rPr>
    </w:tblStylePr>
    <w:tblStylePr w:type="lastCol">
      <w:rPr>
        <w:b w:val="1"/>
        <w:bCs w:val="1"/>
      </w:rPr>
    </w:tblStylePr>
    <w:tblStylePr w:type="band1Vert">
      <w:tblPr/>
      <w:tcPr>
        <w:shd w:color="auto" w:fill="bfb1d0" w:themeFill="accent4" w:themeFillTint="00007F" w:val="clear"/>
      </w:tcPr>
    </w:tblStylePr>
    <w:tblStylePr w:type="band1Horz">
      <w:tblPr/>
      <w:tcPr>
        <w:shd w:color="auto" w:fill="bfb1d0" w:themeFill="accent4" w:themeFillTint="00007F" w:val="clear"/>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color="78c0d4" w:space="0" w:sz="8" w:themeColor="accent5" w:themeTint="0000BF" w:val="single"/>
        <w:insideV w:color="78c0d4" w:space="0" w:sz="8" w:themeColor="accent5" w:themeTint="0000BF" w:val="single"/>
      </w:tblBorders>
    </w:tblPr>
    <w:tcPr>
      <w:shd w:color="auto" w:fill="d2eaf1" w:themeFill="accent5" w:themeFillTint="00003F" w:val="clear"/>
    </w:tcPr>
    <w:tblStylePr w:type="firstRow">
      <w:rPr>
        <w:b w:val="1"/>
        <w:bCs w:val="1"/>
      </w:rPr>
    </w:tblStylePr>
    <w:tblStylePr w:type="lastRow">
      <w:rPr>
        <w:b w:val="1"/>
        <w:bCs w:val="1"/>
      </w:rPr>
      <w:tblPr/>
      <w:tcPr>
        <w:tcBorders>
          <w:top w:color="78c0d4" w:space="0" w:sz="18" w:themeColor="accent5" w:themeTint="0000BF" w:val="single"/>
        </w:tcBorders>
      </w:tcPr>
    </w:tblStylePr>
    <w:tblStylePr w:type="firstCol">
      <w:rPr>
        <w:b w:val="1"/>
        <w:bCs w:val="1"/>
      </w:rPr>
    </w:tblStylePr>
    <w:tblStylePr w:type="lastCol">
      <w:rPr>
        <w:b w:val="1"/>
        <w:bCs w:val="1"/>
      </w:rPr>
    </w:tblStylePr>
    <w:tblStylePr w:type="band1Vert">
      <w:tblPr/>
      <w:tcPr>
        <w:shd w:color="auto" w:fill="a5d5e2" w:themeFill="accent5" w:themeFillTint="00007F" w:val="clear"/>
      </w:tcPr>
    </w:tblStylePr>
    <w:tblStylePr w:type="band1Horz">
      <w:tblPr/>
      <w:tcPr>
        <w:shd w:color="auto" w:fill="a5d5e2" w:themeFill="accent5" w:themeFillTint="00007F" w:val="clear"/>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color="f9b074" w:space="0" w:sz="8" w:themeColor="accent6" w:themeTint="0000BF" w:val="single"/>
        <w:insideV w:color="f9b074" w:space="0" w:sz="8" w:themeColor="accent6" w:themeTint="0000BF" w:val="single"/>
      </w:tblBorders>
    </w:tblPr>
    <w:tcPr>
      <w:shd w:color="auto" w:fill="fde4d0" w:themeFill="accent6" w:themeFillTint="00003F" w:val="clear"/>
    </w:tcPr>
    <w:tblStylePr w:type="firstRow">
      <w:rPr>
        <w:b w:val="1"/>
        <w:bCs w:val="1"/>
      </w:rPr>
    </w:tblStylePr>
    <w:tblStylePr w:type="lastRow">
      <w:rPr>
        <w:b w:val="1"/>
        <w:bCs w:val="1"/>
      </w:rPr>
      <w:tblPr/>
      <w:tcPr>
        <w:tcBorders>
          <w:top w:color="f9b074" w:space="0" w:sz="18" w:themeColor="accent6" w:themeTint="0000BF" w:val="single"/>
        </w:tcBorders>
      </w:tcPr>
    </w:tblStylePr>
    <w:tblStylePr w:type="firstCol">
      <w:rPr>
        <w:b w:val="1"/>
        <w:bCs w:val="1"/>
      </w:rPr>
    </w:tblStylePr>
    <w:tblStylePr w:type="lastCol">
      <w:rPr>
        <w:b w:val="1"/>
        <w:bCs w:val="1"/>
      </w:rPr>
    </w:tblStylePr>
    <w:tblStylePr w:type="band1Vert">
      <w:tblPr/>
      <w:tcPr>
        <w:shd w:color="auto" w:fill="fbcaa2" w:themeFill="accent6" w:themeFillTint="00007F" w:val="clear"/>
      </w:tcPr>
    </w:tblStylePr>
    <w:tblStylePr w:type="band1Horz">
      <w:tblPr/>
      <w:tcPr>
        <w:shd w:color="auto" w:fill="fbcaa2" w:themeFill="accent6" w:themeFillTint="00007F" w:val="clear"/>
      </w:tcPr>
    </w:tblStylePr>
  </w:style>
  <w:style w:type="table" w:styleId="MediumGrid2">
    <w:name w:val="Medium Grid 2"/>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cPr>
      <w:shd w:color="auto" w:fill="c0c0c0" w:themeFill="text1" w:themeFillTint="00003F" w:val="clear"/>
    </w:tcPr>
    <w:tblStylePr w:type="firstRow">
      <w:rPr>
        <w:b w:val="1"/>
        <w:bCs w:val="1"/>
        <w:color w:val="000000" w:themeColor="text1"/>
      </w:rPr>
      <w:tblPr/>
      <w:tcPr>
        <w:shd w:color="auto" w:fill="e6e6e6" w:themeFill="tex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cccccc" w:themeFill="text1" w:themeFillTint="000033" w:val="clear"/>
      </w:tcPr>
    </w:tblStylePr>
    <w:tblStylePr w:type="band1Vert">
      <w:tblPr/>
      <w:tcPr>
        <w:shd w:color="auto" w:fill="808080" w:themeFill="text1" w:themeFillTint="00007F" w:val="clear"/>
      </w:tcPr>
    </w:tblStylePr>
    <w:tblStylePr w:type="band1Horz">
      <w:tblPr/>
      <w:tcPr>
        <w:tcBorders>
          <w:insideH w:color="000000" w:space="0" w:sz="6" w:themeColor="text1" w:val="single"/>
          <w:insideV w:color="000000" w:space="0" w:sz="6" w:themeColor="text1" w:val="single"/>
        </w:tcBorders>
        <w:shd w:color="auto" w:fill="808080" w:themeFill="text1" w:themeFillTint="00007F" w:val="clear"/>
      </w:tcPr>
    </w:tblStylePr>
    <w:tblStylePr w:type="nwCell">
      <w:tblPr/>
      <w:tcPr>
        <w:shd w:color="auto" w:fill="ffffff" w:themeFill="background1" w:val="clear"/>
      </w:tcPr>
    </w:tblStylePr>
  </w:style>
  <w:style w:type="table" w:styleId="MediumGrid2-Accent1">
    <w:name w:val="Medium Grid 2 Accent 1"/>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cPr>
      <w:shd w:color="auto" w:fill="d3dfee" w:themeFill="accent1" w:themeFillTint="00003F" w:val="clear"/>
    </w:tcPr>
    <w:tblStylePr w:type="firstRow">
      <w:rPr>
        <w:b w:val="1"/>
        <w:bCs w:val="1"/>
        <w:color w:val="000000" w:themeColor="text1"/>
      </w:rPr>
      <w:tblPr/>
      <w:tcPr>
        <w:shd w:color="auto" w:fill="edf2f8" w:themeFill="accen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be5f1" w:themeFill="accent1" w:themeFillTint="000033" w:val="clear"/>
      </w:tcPr>
    </w:tblStylePr>
    <w:tblStylePr w:type="band1Vert">
      <w:tblPr/>
      <w:tcPr>
        <w:shd w:color="auto" w:fill="a7bfde" w:themeFill="accent1" w:themeFillTint="00007F" w:val="clear"/>
      </w:tcPr>
    </w:tblStylePr>
    <w:tblStylePr w:type="band1Horz">
      <w:tblPr/>
      <w:tcPr>
        <w:tcBorders>
          <w:insideH w:color="4f81bd" w:space="0" w:sz="6" w:themeColor="accent1" w:val="single"/>
          <w:insideV w:color="4f81bd" w:space="0" w:sz="6" w:themeColor="accent1" w:val="single"/>
        </w:tcBorders>
        <w:shd w:color="auto" w:fill="a7bfde" w:themeFill="accent1" w:themeFillTint="00007F" w:val="clear"/>
      </w:tcPr>
    </w:tblStylePr>
    <w:tblStylePr w:type="nwCell">
      <w:tblPr/>
      <w:tcPr>
        <w:shd w:color="auto" w:fill="ffffff" w:themeFill="background1" w:val="clear"/>
      </w:tcPr>
    </w:tblStylePr>
  </w:style>
  <w:style w:type="table" w:styleId="MediumGrid2-Accent2">
    <w:name w:val="Medium Grid 2 Accent 2"/>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Pr>
    <w:tcPr>
      <w:shd w:color="auto" w:fill="efd3d2" w:themeFill="accent2" w:themeFillTint="00003F" w:val="clear"/>
    </w:tcPr>
    <w:tblStylePr w:type="firstRow">
      <w:rPr>
        <w:b w:val="1"/>
        <w:bCs w:val="1"/>
        <w:color w:val="000000" w:themeColor="text1"/>
      </w:rPr>
      <w:tblPr/>
      <w:tcPr>
        <w:shd w:color="auto" w:fill="f8eded" w:themeFill="accent2"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2dbdb" w:themeFill="accent2" w:themeFillTint="000033" w:val="clear"/>
      </w:tcPr>
    </w:tblStylePr>
    <w:tblStylePr w:type="band1Vert">
      <w:tblPr/>
      <w:tcPr>
        <w:shd w:color="auto" w:fill="dfa7a6" w:themeFill="accent2" w:themeFillTint="00007F" w:val="clear"/>
      </w:tcPr>
    </w:tblStylePr>
    <w:tblStylePr w:type="band1Horz">
      <w:tblPr/>
      <w:tcPr>
        <w:tcBorders>
          <w:insideH w:color="c0504d" w:space="0" w:sz="6" w:themeColor="accent2" w:val="single"/>
          <w:insideV w:color="c0504d" w:space="0" w:sz="6" w:themeColor="accent2" w:val="single"/>
        </w:tcBorders>
        <w:shd w:color="auto" w:fill="dfa7a6" w:themeFill="accent2" w:themeFillTint="00007F" w:val="clear"/>
      </w:tcPr>
    </w:tblStylePr>
    <w:tblStylePr w:type="nwCell">
      <w:tblPr/>
      <w:tcPr>
        <w:shd w:color="auto" w:fill="ffffff" w:themeFill="background1" w:val="clear"/>
      </w:tcPr>
    </w:tblStylePr>
  </w:style>
  <w:style w:type="table" w:styleId="MediumGrid2-Accent3">
    <w:name w:val="Medium Grid 2 Accent 3"/>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Pr>
    <w:tcPr>
      <w:shd w:color="auto" w:fill="e6eed5" w:themeFill="accent3" w:themeFillTint="00003F" w:val="clear"/>
    </w:tcPr>
    <w:tblStylePr w:type="firstRow">
      <w:rPr>
        <w:b w:val="1"/>
        <w:bCs w:val="1"/>
        <w:color w:val="000000" w:themeColor="text1"/>
      </w:rPr>
      <w:tblPr/>
      <w:tcPr>
        <w:shd w:color="auto" w:fill="f5f8ee" w:themeFill="accent3"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af1dd" w:themeFill="accent3" w:themeFillTint="000033" w:val="clear"/>
      </w:tcPr>
    </w:tblStylePr>
    <w:tblStylePr w:type="band1Vert">
      <w:tblPr/>
      <w:tcPr>
        <w:shd w:color="auto" w:fill="cdddac" w:themeFill="accent3" w:themeFillTint="00007F" w:val="clear"/>
      </w:tcPr>
    </w:tblStylePr>
    <w:tblStylePr w:type="band1Horz">
      <w:tblPr/>
      <w:tcPr>
        <w:tcBorders>
          <w:insideH w:color="9bbb59" w:space="0" w:sz="6" w:themeColor="accent3" w:val="single"/>
          <w:insideV w:color="9bbb59" w:space="0" w:sz="6" w:themeColor="accent3" w:val="single"/>
        </w:tcBorders>
        <w:shd w:color="auto" w:fill="cdddac" w:themeFill="accent3" w:themeFillTint="00007F" w:val="clear"/>
      </w:tcPr>
    </w:tblStylePr>
    <w:tblStylePr w:type="nwCell">
      <w:tblPr/>
      <w:tcPr>
        <w:shd w:color="auto" w:fill="ffffff" w:themeFill="background1" w:val="clear"/>
      </w:tcPr>
    </w:tblStylePr>
  </w:style>
  <w:style w:type="table" w:styleId="MediumGrid2-Accent4">
    <w:name w:val="Medium Grid 2 Accent 4"/>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Pr>
    <w:tcPr>
      <w:shd w:color="auto" w:fill="dfd8e8" w:themeFill="accent4" w:themeFillTint="00003F" w:val="clear"/>
    </w:tcPr>
    <w:tblStylePr w:type="firstRow">
      <w:rPr>
        <w:b w:val="1"/>
        <w:bCs w:val="1"/>
        <w:color w:val="000000" w:themeColor="text1"/>
      </w:rPr>
      <w:tblPr/>
      <w:tcPr>
        <w:shd w:color="auto" w:fill="f2eff6" w:themeFill="accent4"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5dfec" w:themeFill="accent4" w:themeFillTint="000033" w:val="clear"/>
      </w:tcPr>
    </w:tblStylePr>
    <w:tblStylePr w:type="band1Vert">
      <w:tblPr/>
      <w:tcPr>
        <w:shd w:color="auto" w:fill="bfb1d0" w:themeFill="accent4" w:themeFillTint="00007F" w:val="clear"/>
      </w:tcPr>
    </w:tblStylePr>
    <w:tblStylePr w:type="band1Horz">
      <w:tblPr/>
      <w:tcPr>
        <w:tcBorders>
          <w:insideH w:color="8064a2" w:space="0" w:sz="6" w:themeColor="accent4" w:val="single"/>
          <w:insideV w:color="8064a2" w:space="0" w:sz="6" w:themeColor="accent4" w:val="single"/>
        </w:tcBorders>
        <w:shd w:color="auto" w:fill="bfb1d0" w:themeFill="accent4" w:themeFillTint="00007F" w:val="clear"/>
      </w:tcPr>
    </w:tblStylePr>
    <w:tblStylePr w:type="nwCell">
      <w:tblPr/>
      <w:tcPr>
        <w:shd w:color="auto" w:fill="ffffff" w:themeFill="background1" w:val="clear"/>
      </w:tcPr>
    </w:tblStylePr>
  </w:style>
  <w:style w:type="table" w:styleId="MediumGrid2-Accent5">
    <w:name w:val="Medium Grid 2 Accent 5"/>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Pr>
    <w:tcPr>
      <w:shd w:color="auto" w:fill="d2eaf1" w:themeFill="accent5" w:themeFillTint="00003F" w:val="clear"/>
    </w:tcPr>
    <w:tblStylePr w:type="firstRow">
      <w:rPr>
        <w:b w:val="1"/>
        <w:bCs w:val="1"/>
        <w:color w:val="000000" w:themeColor="text1"/>
      </w:rPr>
      <w:tblPr/>
      <w:tcPr>
        <w:shd w:color="auto" w:fill="edf6f9" w:themeFill="accent5"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aeef3" w:themeFill="accent5" w:themeFillTint="000033" w:val="clear"/>
      </w:tcPr>
    </w:tblStylePr>
    <w:tblStylePr w:type="band1Vert">
      <w:tblPr/>
      <w:tcPr>
        <w:shd w:color="auto" w:fill="a5d5e2" w:themeFill="accent5" w:themeFillTint="00007F" w:val="clear"/>
      </w:tcPr>
    </w:tblStylePr>
    <w:tblStylePr w:type="band1Horz">
      <w:tblPr/>
      <w:tcPr>
        <w:tcBorders>
          <w:insideH w:color="4bacc6" w:space="0" w:sz="6" w:themeColor="accent5" w:val="single"/>
          <w:insideV w:color="4bacc6" w:space="0" w:sz="6" w:themeColor="accent5" w:val="single"/>
        </w:tcBorders>
        <w:shd w:color="auto" w:fill="a5d5e2" w:themeFill="accent5" w:themeFillTint="00007F" w:val="clear"/>
      </w:tcPr>
    </w:tblStylePr>
    <w:tblStylePr w:type="nwCell">
      <w:tblPr/>
      <w:tcPr>
        <w:shd w:color="auto" w:fill="ffffff" w:themeFill="background1" w:val="clear"/>
      </w:tcPr>
    </w:tblStylePr>
  </w:style>
  <w:style w:type="table" w:styleId="MediumGrid2-Accent6">
    <w:name w:val="Medium Grid 2 Accent 6"/>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Pr>
    <w:tcPr>
      <w:shd w:color="auto" w:fill="fde4d0" w:themeFill="accent6" w:themeFillTint="00003F" w:val="clear"/>
    </w:tcPr>
    <w:tblStylePr w:type="firstRow">
      <w:rPr>
        <w:b w:val="1"/>
        <w:bCs w:val="1"/>
        <w:color w:val="000000" w:themeColor="text1"/>
      </w:rPr>
      <w:tblPr/>
      <w:tcPr>
        <w:shd w:color="auto" w:fill="fef4ec" w:themeFill="accent6"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de9d9" w:themeFill="accent6" w:themeFillTint="000033" w:val="clear"/>
      </w:tcPr>
    </w:tblStylePr>
    <w:tblStylePr w:type="band1Vert">
      <w:tblPr/>
      <w:tcPr>
        <w:shd w:color="auto" w:fill="fbcaa2" w:themeFill="accent6" w:themeFillTint="00007F" w:val="clear"/>
      </w:tcPr>
    </w:tblStylePr>
    <w:tblStylePr w:type="band1Horz">
      <w:tblPr/>
      <w:tcPr>
        <w:tcBorders>
          <w:insideH w:color="f79646" w:space="0" w:sz="6" w:themeColor="accent6" w:val="single"/>
          <w:insideV w:color="f79646" w:space="0" w:sz="6" w:themeColor="accent6" w:val="single"/>
        </w:tcBorders>
        <w:shd w:color="auto" w:fill="fbcaa2" w:themeFill="accent6" w:themeFillTint="00007F" w:val="clear"/>
      </w:tcPr>
    </w:tblStylePr>
    <w:tblStylePr w:type="nwCell">
      <w:tblPr/>
      <w:tcPr>
        <w:shd w:color="auto" w:fill="ffffff" w:themeFill="background1" w:val="clear"/>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c0c0c0" w:themeFill="tex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000000" w:themeFill="tex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000000" w:themeFill="tex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808080" w:themeFill="tex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808080" w:themeFill="text1" w:themeFillTint="00007F" w:val="clear"/>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3dfee" w:themeFill="accen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f81bd" w:themeFill="accen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f81bd" w:themeFill="accen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7bfde" w:themeFill="accen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7bfde" w:themeFill="accent1" w:themeFillTint="00007F" w:val="clear"/>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fd3d2" w:themeFill="accent2"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c0504d" w:themeFill="accent2"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c0504d" w:themeFill="accent2"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dfa7a6" w:themeFill="accent2"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dfa7a6" w:themeFill="accent2" w:themeFillTint="00007F" w:val="clear"/>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6eed5" w:themeFill="accent3"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9bbb59" w:themeFill="accent3"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9bbb59" w:themeFill="accent3"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cdddac" w:themeFill="accent3"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cdddac" w:themeFill="accent3" w:themeFillTint="00007F" w:val="clear"/>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fd8e8" w:themeFill="accent4"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8064a2" w:themeFill="accent4"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8064a2" w:themeFill="accent4"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8064a2" w:themeFill="accent4"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8064a2" w:themeFill="accent4"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bfb1d0" w:themeFill="accent4"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bfb1d0" w:themeFill="accent4" w:themeFillTint="00007F" w:val="clear"/>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2eaf1" w:themeFill="accent5"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bacc6" w:themeFill="accent5"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bacc6" w:themeFill="accent5"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5d5e2" w:themeFill="accent5"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5d5e2" w:themeFill="accent5" w:themeFillTint="00007F" w:val="clear"/>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de4d0" w:themeFill="accent6"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f79646" w:themeFill="accent6"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f79646" w:themeFill="accent6"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f79646" w:themeFill="accent6"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f79646" w:themeFill="accent6"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fbcaa2" w:themeFill="accent6"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fbcaa2" w:themeFill="accent6" w:themeFillTint="00007F" w:val="clear"/>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color="auto" w:fill="000000" w:themeFill="tex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00000" w:themeFill="tex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000000" w:themeFill="tex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000000" w:themeFill="tex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color="auto" w:fill="4f81bd" w:themeFill="accen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43f60" w:themeFill="accen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65f91" w:themeFill="accen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65f91" w:themeFill="accen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color="auto" w:fill="c0504d" w:themeFill="accent2"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622423" w:themeFill="accent2"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943634" w:themeFill="accent2"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943634" w:themeFill="accent2"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943634" w:themeFill="accent2"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943634" w:themeFill="accent2" w:themeFillShade="0000BF" w:val="clear"/>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color="auto" w:fill="9bbb59" w:themeFill="accent3"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4e6128" w:themeFill="accent3"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76923c" w:themeFill="accent3"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76923c" w:themeFill="accent3"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76923c" w:themeFill="accent3"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76923c" w:themeFill="accent3" w:themeFillShade="0000BF" w:val="clear"/>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color="auto" w:fill="8064a2" w:themeFill="accent4"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3f3151" w:themeFill="accent4"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5f497a" w:themeFill="accent4"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5f497a" w:themeFill="accent4"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5f497a" w:themeFill="accent4"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5f497a" w:themeFill="accent4" w:themeFillShade="0000BF" w:val="clear"/>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color="auto" w:fill="4bacc6" w:themeFill="accent5"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05867" w:themeFill="accent5"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1849b" w:themeFill="accent5"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1849b" w:themeFill="accent5"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1849b" w:themeFill="accent5"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1849b" w:themeFill="accent5" w:themeFillShade="0000BF" w:val="clear"/>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color="auto" w:fill="f79646" w:themeFill="accent6"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974706" w:themeFill="accent6"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e36c0a" w:themeFill="accent6"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e36c0a" w:themeFill="accent6"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color="c0504d" w:space="0" w:sz="24" w:themeColor="accent2" w:val="single"/>
        <w:left w:color="000000" w:space="0" w:sz="4" w:themeColor="text1" w:val="single"/>
        <w:bottom w:color="000000" w:space="0" w:sz="4" w:themeColor="text1" w:val="single"/>
        <w:right w:color="000000" w:space="0" w:sz="4" w:themeColor="text1" w:val="single"/>
        <w:insideH w:color="ffffff" w:space="0" w:sz="4" w:themeColor="background1" w:val="single"/>
        <w:insideV w:color="ffffff" w:space="0" w:sz="4" w:themeColor="background1" w:val="single"/>
      </w:tblBorders>
    </w:tblPr>
    <w:tcPr>
      <w:shd w:color="auto" w:fill="e6e6e6" w:themeFill="tex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000000" w:themeFill="text1" w:themeFillShade="000099" w:val="clear"/>
      </w:tcPr>
    </w:tblStylePr>
    <w:tblStylePr w:type="firstCol">
      <w:rPr>
        <w:color w:val="ffffff" w:themeColor="background1"/>
      </w:rPr>
      <w:tblPr/>
      <w:tcPr>
        <w:tcBorders>
          <w:top w:space="0" w:sz="0" w:val="nil"/>
          <w:left w:space="0" w:sz="0" w:val="nil"/>
          <w:bottom w:space="0" w:sz="0" w:val="nil"/>
          <w:right w:space="0" w:sz="0" w:val="nil"/>
          <w:insideH w:color="000000" w:space="0" w:sz="4" w:themeColor="text1" w:themeShade="000099" w:val="single"/>
          <w:insideV w:space="0" w:sz="0" w:val="nil"/>
        </w:tcBorders>
        <w:shd w:color="auto" w:fill="000000" w:themeFill="tex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Vert">
      <w:tblPr/>
      <w:tcPr>
        <w:shd w:color="auto" w:fill="999999" w:themeFill="text1" w:themeFillTint="000066" w:val="clear"/>
      </w:tcPr>
    </w:tblStylePr>
    <w:tblStylePr w:type="band1Horz">
      <w:tblPr/>
      <w:tcPr>
        <w:shd w:color="auto" w:fill="808080" w:themeFill="text1" w:themeFillTint="00007F" w:val="clear"/>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color="c0504d" w:space="0" w:sz="24" w:themeColor="accent2" w:val="single"/>
        <w:left w:color="4f81bd" w:space="0" w:sz="4" w:themeColor="accent1" w:val="single"/>
        <w:bottom w:color="4f81bd" w:space="0" w:sz="4" w:themeColor="accent1" w:val="single"/>
        <w:right w:color="4f81bd" w:space="0" w:sz="4" w:themeColor="accent1" w:val="single"/>
        <w:insideH w:color="ffffff" w:space="0" w:sz="4" w:themeColor="background1" w:val="single"/>
        <w:insideV w:color="ffffff" w:space="0" w:sz="4" w:themeColor="background1" w:val="single"/>
      </w:tblBorders>
    </w:tblPr>
    <w:tcPr>
      <w:shd w:color="auto" w:fill="edf2f8" w:themeFill="accen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c4c74" w:themeFill="accent1" w:themeFillShade="000099" w:val="clear"/>
      </w:tcPr>
    </w:tblStylePr>
    <w:tblStylePr w:type="firstCol">
      <w:rPr>
        <w:color w:val="ffffff" w:themeColor="background1"/>
      </w:rPr>
      <w:tblPr/>
      <w:tcPr>
        <w:tcBorders>
          <w:top w:space="0" w:sz="0" w:val="nil"/>
          <w:left w:space="0" w:sz="0" w:val="nil"/>
          <w:bottom w:space="0" w:sz="0" w:val="nil"/>
          <w:right w:space="0" w:sz="0" w:val="nil"/>
          <w:insideH w:color="2c4c74" w:space="0" w:sz="4" w:themeColor="accent1" w:themeShade="000099" w:val="single"/>
          <w:insideV w:space="0" w:sz="0" w:val="nil"/>
        </w:tcBorders>
        <w:shd w:color="auto" w:fill="2c4c74" w:themeFill="accen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c4c74" w:themeFill="accent1" w:themeFillShade="000099" w:val="clear"/>
      </w:tcPr>
    </w:tblStylePr>
    <w:tblStylePr w:type="band1Vert">
      <w:tblPr/>
      <w:tcPr>
        <w:shd w:color="auto" w:fill="b8cce4" w:themeFill="accent1" w:themeFillTint="000066" w:val="clear"/>
      </w:tcPr>
    </w:tblStylePr>
    <w:tblStylePr w:type="band1Horz">
      <w:tblPr/>
      <w:tcPr>
        <w:shd w:color="auto" w:fill="a7bfde" w:themeFill="accent1" w:themeFillTint="00007F" w:val="clear"/>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color="c0504d" w:space="0" w:sz="24" w:themeColor="accent2" w:val="single"/>
        <w:left w:color="c0504d" w:space="0" w:sz="4" w:themeColor="accent2" w:val="single"/>
        <w:bottom w:color="c0504d" w:space="0" w:sz="4" w:themeColor="accent2" w:val="single"/>
        <w:right w:color="c0504d" w:space="0" w:sz="4" w:themeColor="accent2" w:val="single"/>
        <w:insideH w:color="ffffff" w:space="0" w:sz="4" w:themeColor="background1" w:val="single"/>
        <w:insideV w:color="ffffff" w:space="0" w:sz="4" w:themeColor="background1" w:val="single"/>
      </w:tblBorders>
    </w:tblPr>
    <w:tcPr>
      <w:shd w:color="auto" w:fill="f8eded" w:themeFill="accent2"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772c2a" w:themeFill="accent2" w:themeFillShade="000099" w:val="clear"/>
      </w:tcPr>
    </w:tblStylePr>
    <w:tblStylePr w:type="firstCol">
      <w:rPr>
        <w:color w:val="ffffff" w:themeColor="background1"/>
      </w:rPr>
      <w:tblPr/>
      <w:tcPr>
        <w:tcBorders>
          <w:top w:space="0" w:sz="0" w:val="nil"/>
          <w:left w:space="0" w:sz="0" w:val="nil"/>
          <w:bottom w:space="0" w:sz="0" w:val="nil"/>
          <w:right w:space="0" w:sz="0" w:val="nil"/>
          <w:insideH w:color="772c2a" w:space="0" w:sz="4" w:themeColor="accent2" w:themeShade="000099" w:val="single"/>
          <w:insideV w:space="0" w:sz="0" w:val="nil"/>
        </w:tcBorders>
        <w:shd w:color="auto" w:fill="772c2a" w:themeFill="accent2"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772c2a" w:themeFill="accent2" w:themeFillShade="000099" w:val="clear"/>
      </w:tcPr>
    </w:tblStylePr>
    <w:tblStylePr w:type="band1Vert">
      <w:tblPr/>
      <w:tcPr>
        <w:shd w:color="auto" w:fill="e5b8b7" w:themeFill="accent2" w:themeFillTint="000066" w:val="clear"/>
      </w:tcPr>
    </w:tblStylePr>
    <w:tblStylePr w:type="band1Horz">
      <w:tblPr/>
      <w:tcPr>
        <w:shd w:color="auto" w:fill="dfa7a6" w:themeFill="accent2" w:themeFillTint="00007F" w:val="clear"/>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color="8064a2" w:space="0" w:sz="24" w:themeColor="accent4" w:val="single"/>
        <w:left w:color="9bbb59" w:space="0" w:sz="4" w:themeColor="accent3" w:val="single"/>
        <w:bottom w:color="9bbb59" w:space="0" w:sz="4" w:themeColor="accent3" w:val="single"/>
        <w:right w:color="9bbb59" w:space="0" w:sz="4" w:themeColor="accent3" w:val="single"/>
        <w:insideH w:color="ffffff" w:space="0" w:sz="4" w:themeColor="background1" w:val="single"/>
        <w:insideV w:color="ffffff" w:space="0" w:sz="4" w:themeColor="background1" w:val="single"/>
      </w:tblBorders>
    </w:tblPr>
    <w:tcPr>
      <w:shd w:color="auto" w:fill="f5f8ee" w:themeFill="accent3" w:themeFillTint="000019" w:val="clear"/>
    </w:tcPr>
    <w:tblStylePr w:type="firstRow">
      <w:rPr>
        <w:b w:val="1"/>
        <w:bCs w:val="1"/>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5e7530" w:themeFill="accent3" w:themeFillShade="000099" w:val="clear"/>
      </w:tcPr>
    </w:tblStylePr>
    <w:tblStylePr w:type="firstCol">
      <w:rPr>
        <w:color w:val="ffffff" w:themeColor="background1"/>
      </w:rPr>
      <w:tblPr/>
      <w:tcPr>
        <w:tcBorders>
          <w:top w:space="0" w:sz="0" w:val="nil"/>
          <w:left w:space="0" w:sz="0" w:val="nil"/>
          <w:bottom w:space="0" w:sz="0" w:val="nil"/>
          <w:right w:space="0" w:sz="0" w:val="nil"/>
          <w:insideH w:color="5e7530" w:space="0" w:sz="4" w:themeColor="accent3" w:themeShade="000099" w:val="single"/>
          <w:insideV w:space="0" w:sz="0" w:val="nil"/>
        </w:tcBorders>
        <w:shd w:color="auto" w:fill="5e7530" w:themeFill="accent3"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5e7530" w:themeFill="accent3" w:themeFillShade="000099" w:val="clear"/>
      </w:tcPr>
    </w:tblStylePr>
    <w:tblStylePr w:type="band1Vert">
      <w:tblPr/>
      <w:tcPr>
        <w:shd w:color="auto" w:fill="d6e3bc" w:themeFill="accent3" w:themeFillTint="000066" w:val="clear"/>
      </w:tcPr>
    </w:tblStylePr>
    <w:tblStylePr w:type="band1Horz">
      <w:tblPr/>
      <w:tcPr>
        <w:shd w:color="auto" w:fill="cdddac" w:themeFill="accent3" w:themeFillTint="00007F" w:val="clear"/>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color="9bbb59" w:space="0" w:sz="24" w:themeColor="accent3" w:val="single"/>
        <w:left w:color="8064a2" w:space="0" w:sz="4" w:themeColor="accent4" w:val="single"/>
        <w:bottom w:color="8064a2" w:space="0" w:sz="4" w:themeColor="accent4" w:val="single"/>
        <w:right w:color="8064a2" w:space="0" w:sz="4" w:themeColor="accent4" w:val="single"/>
        <w:insideH w:color="ffffff" w:space="0" w:sz="4" w:themeColor="background1" w:val="single"/>
        <w:insideV w:color="ffffff" w:space="0" w:sz="4" w:themeColor="background1" w:val="single"/>
      </w:tblBorders>
    </w:tblPr>
    <w:tcPr>
      <w:shd w:color="auto" w:fill="f2eff6" w:themeFill="accent4" w:themeFillTint="000019" w:val="clear"/>
    </w:tcPr>
    <w:tblStylePr w:type="firstRow">
      <w:rPr>
        <w:b w:val="1"/>
        <w:bCs w:val="1"/>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4c3b62" w:themeFill="accent4" w:themeFillShade="000099" w:val="clear"/>
      </w:tcPr>
    </w:tblStylePr>
    <w:tblStylePr w:type="firstCol">
      <w:rPr>
        <w:color w:val="ffffff" w:themeColor="background1"/>
      </w:rPr>
      <w:tblPr/>
      <w:tcPr>
        <w:tcBorders>
          <w:top w:space="0" w:sz="0" w:val="nil"/>
          <w:left w:space="0" w:sz="0" w:val="nil"/>
          <w:bottom w:space="0" w:sz="0" w:val="nil"/>
          <w:right w:space="0" w:sz="0" w:val="nil"/>
          <w:insideH w:color="4c3b62" w:space="0" w:sz="4" w:themeColor="accent4" w:themeShade="000099" w:val="single"/>
          <w:insideV w:space="0" w:sz="0" w:val="nil"/>
        </w:tcBorders>
        <w:shd w:color="auto" w:fill="4c3b62" w:themeFill="accent4"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4c3b62" w:themeFill="accent4" w:themeFillShade="000099" w:val="clear"/>
      </w:tcPr>
    </w:tblStylePr>
    <w:tblStylePr w:type="band1Vert">
      <w:tblPr/>
      <w:tcPr>
        <w:shd w:color="auto" w:fill="ccc0d9" w:themeFill="accent4" w:themeFillTint="000066" w:val="clear"/>
      </w:tcPr>
    </w:tblStylePr>
    <w:tblStylePr w:type="band1Horz">
      <w:tblPr/>
      <w:tcPr>
        <w:shd w:color="auto" w:fill="bfb1d0" w:themeFill="accent4" w:themeFillTint="00007F" w:val="clear"/>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color="f79646" w:space="0" w:sz="24" w:themeColor="accent6" w:val="single"/>
        <w:left w:color="4bacc6" w:space="0" w:sz="4" w:themeColor="accent5" w:val="single"/>
        <w:bottom w:color="4bacc6" w:space="0" w:sz="4" w:themeColor="accent5" w:val="single"/>
        <w:right w:color="4bacc6" w:space="0" w:sz="4" w:themeColor="accent5" w:val="single"/>
        <w:insideH w:color="ffffff" w:space="0" w:sz="4" w:themeColor="background1" w:val="single"/>
        <w:insideV w:color="ffffff" w:space="0" w:sz="4" w:themeColor="background1" w:val="single"/>
      </w:tblBorders>
    </w:tblPr>
    <w:tcPr>
      <w:shd w:color="auto" w:fill="edf6f9" w:themeFill="accent5" w:themeFillTint="000019" w:val="clear"/>
    </w:tcPr>
    <w:tblStylePr w:type="firstRow">
      <w:rPr>
        <w:b w:val="1"/>
        <w:bCs w:val="1"/>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76a7c" w:themeFill="accent5" w:themeFillShade="000099" w:val="clear"/>
      </w:tcPr>
    </w:tblStylePr>
    <w:tblStylePr w:type="firstCol">
      <w:rPr>
        <w:color w:val="ffffff" w:themeColor="background1"/>
      </w:rPr>
      <w:tblPr/>
      <w:tcPr>
        <w:tcBorders>
          <w:top w:space="0" w:sz="0" w:val="nil"/>
          <w:left w:space="0" w:sz="0" w:val="nil"/>
          <w:bottom w:space="0" w:sz="0" w:val="nil"/>
          <w:right w:space="0" w:sz="0" w:val="nil"/>
          <w:insideH w:color="276a7c" w:space="0" w:sz="4" w:themeColor="accent5" w:themeShade="000099" w:val="single"/>
          <w:insideV w:space="0" w:sz="0" w:val="nil"/>
        </w:tcBorders>
        <w:shd w:color="auto" w:fill="276a7c" w:themeFill="accent5"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76a7c" w:themeFill="accent5" w:themeFillShade="000099" w:val="clear"/>
      </w:tcPr>
    </w:tblStylePr>
    <w:tblStylePr w:type="band1Vert">
      <w:tblPr/>
      <w:tcPr>
        <w:shd w:color="auto" w:fill="b6dde8" w:themeFill="accent5" w:themeFillTint="000066" w:val="clear"/>
      </w:tcPr>
    </w:tblStylePr>
    <w:tblStylePr w:type="band1Horz">
      <w:tblPr/>
      <w:tcPr>
        <w:shd w:color="auto" w:fill="a5d5e2" w:themeFill="accent5" w:themeFillTint="00007F" w:val="clear"/>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color="4bacc6" w:space="0" w:sz="24" w:themeColor="accent5" w:val="single"/>
        <w:left w:color="f79646" w:space="0" w:sz="4" w:themeColor="accent6" w:val="single"/>
        <w:bottom w:color="f79646" w:space="0" w:sz="4" w:themeColor="accent6" w:val="single"/>
        <w:right w:color="f79646" w:space="0" w:sz="4" w:themeColor="accent6" w:val="single"/>
        <w:insideH w:color="ffffff" w:space="0" w:sz="4" w:themeColor="background1" w:val="single"/>
        <w:insideV w:color="ffffff" w:space="0" w:sz="4" w:themeColor="background1" w:val="single"/>
      </w:tblBorders>
    </w:tblPr>
    <w:tcPr>
      <w:shd w:color="auto" w:fill="fef4ec" w:themeFill="accent6" w:themeFillTint="000019" w:val="clear"/>
    </w:tcPr>
    <w:tblStylePr w:type="firstRow">
      <w:rPr>
        <w:b w:val="1"/>
        <w:bCs w:val="1"/>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b65608" w:themeFill="accent6" w:themeFillShade="000099" w:val="clear"/>
      </w:tcPr>
    </w:tblStylePr>
    <w:tblStylePr w:type="firstCol">
      <w:rPr>
        <w:color w:val="ffffff" w:themeColor="background1"/>
      </w:rPr>
      <w:tblPr/>
      <w:tcPr>
        <w:tcBorders>
          <w:top w:space="0" w:sz="0" w:val="nil"/>
          <w:left w:space="0" w:sz="0" w:val="nil"/>
          <w:bottom w:space="0" w:sz="0" w:val="nil"/>
          <w:right w:space="0" w:sz="0" w:val="nil"/>
          <w:insideH w:color="b65608" w:space="0" w:sz="4" w:themeColor="accent6" w:themeShade="000099" w:val="single"/>
          <w:insideV w:space="0" w:sz="0" w:val="nil"/>
        </w:tcBorders>
        <w:shd w:color="auto" w:fill="b65608" w:themeFill="accent6"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b65608" w:themeFill="accent6" w:themeFillShade="000099" w:val="clear"/>
      </w:tcPr>
    </w:tblStylePr>
    <w:tblStylePr w:type="band1Vert">
      <w:tblPr/>
      <w:tcPr>
        <w:shd w:color="auto" w:fill="fbd4b4" w:themeFill="accent6" w:themeFillTint="000066" w:val="clear"/>
      </w:tcPr>
    </w:tblStylePr>
    <w:tblStylePr w:type="band1Horz">
      <w:tblPr/>
      <w:tcPr>
        <w:shd w:color="auto" w:fill="fbcaa2" w:themeFill="accent6" w:themeFillTint="00007F" w:val="clear"/>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color="auto" w:fill="e6e6e6" w:themeFill="tex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0c0c0" w:themeFill="text1" w:themeFillTint="00003F" w:val="clear"/>
      </w:tcPr>
    </w:tblStylePr>
    <w:tblStylePr w:type="band1Horz">
      <w:tblPr/>
      <w:tcPr>
        <w:shd w:color="auto" w:fill="cccccc" w:themeFill="text1" w:themeFillTint="000033" w:val="clear"/>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color="auto" w:fill="edf2f8" w:themeFill="accen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3dfee" w:themeFill="accent1" w:themeFillTint="00003F" w:val="clear"/>
      </w:tcPr>
    </w:tblStylePr>
    <w:tblStylePr w:type="band1Horz">
      <w:tblPr/>
      <w:tcPr>
        <w:shd w:color="auto" w:fill="dbe5f1" w:themeFill="accent1" w:themeFillTint="000033" w:val="clear"/>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color="auto" w:fill="f8eded" w:themeFill="accent2"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fd3d2" w:themeFill="accent2" w:themeFillTint="00003F" w:val="clear"/>
      </w:tcPr>
    </w:tblStylePr>
    <w:tblStylePr w:type="band1Horz">
      <w:tblPr/>
      <w:tcPr>
        <w:shd w:color="auto" w:fill="f2dbdb" w:themeFill="accent2" w:themeFillTint="000033" w:val="clear"/>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color="auto" w:fill="f5f8ee" w:themeFill="accent3" w:themeFillTint="000019" w:val="clear"/>
    </w:tcPr>
    <w:tblStylePr w:type="firstRow">
      <w:rPr>
        <w:b w:val="1"/>
        <w:bCs w:val="1"/>
        <w:color w:val="ffffff" w:themeColor="background1"/>
      </w:rPr>
      <w:tblPr/>
      <w:tcPr>
        <w:tcBorders>
          <w:bottom w:color="ffffff" w:space="0" w:sz="12" w:themeColor="background1" w:val="single"/>
        </w:tcBorders>
        <w:shd w:color="auto" w:fill="664e82" w:themeFill="accent4" w:themeFillShade="0000CC" w:val="clear"/>
      </w:tcPr>
    </w:tblStylePr>
    <w:tblStylePr w:type="lastRow">
      <w:rPr>
        <w:b w:val="1"/>
        <w:bCs w:val="1"/>
        <w:color w:val="664e82" w:themeColor="accent4"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6eed5" w:themeFill="accent3" w:themeFillTint="00003F" w:val="clear"/>
      </w:tcPr>
    </w:tblStylePr>
    <w:tblStylePr w:type="band1Horz">
      <w:tblPr/>
      <w:tcPr>
        <w:shd w:color="auto" w:fill="eaf1dd" w:themeFill="accent3" w:themeFillTint="000033" w:val="clear"/>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color="auto" w:fill="f2eff6" w:themeFill="accent4" w:themeFillTint="000019" w:val="clear"/>
    </w:tcPr>
    <w:tblStylePr w:type="firstRow">
      <w:rPr>
        <w:b w:val="1"/>
        <w:bCs w:val="1"/>
        <w:color w:val="ffffff" w:themeColor="background1"/>
      </w:rPr>
      <w:tblPr/>
      <w:tcPr>
        <w:tcBorders>
          <w:bottom w:color="ffffff" w:space="0" w:sz="12" w:themeColor="background1" w:val="single"/>
        </w:tcBorders>
        <w:shd w:color="auto" w:fill="7e9c40" w:themeFill="accent3" w:themeFillShade="0000CC" w:val="clear"/>
      </w:tcPr>
    </w:tblStylePr>
    <w:tblStylePr w:type="lastRow">
      <w:rPr>
        <w:b w:val="1"/>
        <w:bCs w:val="1"/>
        <w:color w:val="7e9c40" w:themeColor="accent3"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fd8e8" w:themeFill="accent4" w:themeFillTint="00003F" w:val="clear"/>
      </w:tcPr>
    </w:tblStylePr>
    <w:tblStylePr w:type="band1Horz">
      <w:tblPr/>
      <w:tcPr>
        <w:shd w:color="auto" w:fill="e5dfec" w:themeFill="accent4" w:themeFillTint="000033" w:val="clear"/>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color="auto" w:fill="edf6f9" w:themeFill="accent5" w:themeFillTint="000019" w:val="clear"/>
    </w:tcPr>
    <w:tblStylePr w:type="firstRow">
      <w:rPr>
        <w:b w:val="1"/>
        <w:bCs w:val="1"/>
        <w:color w:val="ffffff" w:themeColor="background1"/>
      </w:rPr>
      <w:tblPr/>
      <w:tcPr>
        <w:tcBorders>
          <w:bottom w:color="ffffff" w:space="0" w:sz="12" w:themeColor="background1" w:val="single"/>
        </w:tcBorders>
        <w:shd w:color="auto" w:fill="f2730a" w:themeFill="accent6" w:themeFillShade="0000CC" w:val="clear"/>
      </w:tcPr>
    </w:tblStylePr>
    <w:tblStylePr w:type="lastRow">
      <w:rPr>
        <w:b w:val="1"/>
        <w:bCs w:val="1"/>
        <w:color w:val="f2730a" w:themeColor="accent6"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2eaf1" w:themeFill="accent5" w:themeFillTint="00003F" w:val="clear"/>
      </w:tcPr>
    </w:tblStylePr>
    <w:tblStylePr w:type="band1Horz">
      <w:tblPr/>
      <w:tcPr>
        <w:shd w:color="auto" w:fill="daeef3" w:themeFill="accent5" w:themeFillTint="000033" w:val="clear"/>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color="auto" w:fill="fef4ec" w:themeFill="accent6" w:themeFillTint="000019" w:val="clear"/>
    </w:tcPr>
    <w:tblStylePr w:type="firstRow">
      <w:rPr>
        <w:b w:val="1"/>
        <w:bCs w:val="1"/>
        <w:color w:val="ffffff" w:themeColor="background1"/>
      </w:rPr>
      <w:tblPr/>
      <w:tcPr>
        <w:tcBorders>
          <w:bottom w:color="ffffff" w:space="0" w:sz="12" w:themeColor="background1" w:val="single"/>
        </w:tcBorders>
        <w:shd w:color="auto" w:fill="348da5" w:themeFill="accent5" w:themeFillShade="0000CC" w:val="clear"/>
      </w:tcPr>
    </w:tblStylePr>
    <w:tblStylePr w:type="lastRow">
      <w:rPr>
        <w:b w:val="1"/>
        <w:bCs w:val="1"/>
        <w:color w:val="348da5" w:themeColor="accent5"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fde4d0" w:themeFill="accent6" w:themeFillTint="00003F" w:val="clear"/>
      </w:tcPr>
    </w:tblStylePr>
    <w:tblStylePr w:type="band1Horz">
      <w:tblPr/>
      <w:tcPr>
        <w:shd w:color="auto" w:fill="fde9d9" w:themeFill="accent6" w:themeFillTint="000033" w:val="clear"/>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cccccc" w:themeFill="text1" w:themeFillTint="000033" w:val="clear"/>
    </w:tcPr>
    <w:tblStylePr w:type="firstRow">
      <w:rPr>
        <w:b w:val="1"/>
        <w:bCs w:val="1"/>
      </w:rPr>
      <w:tblPr/>
      <w:tcPr>
        <w:shd w:color="auto" w:fill="999999" w:themeFill="text1" w:themeFillTint="000066" w:val="clear"/>
      </w:tcPr>
    </w:tblStylePr>
    <w:tblStylePr w:type="lastRow">
      <w:rPr>
        <w:b w:val="1"/>
        <w:bCs w:val="1"/>
        <w:color w:val="000000" w:themeColor="text1"/>
      </w:rPr>
      <w:tblPr/>
      <w:tcPr>
        <w:shd w:color="auto" w:fill="999999" w:themeFill="text1" w:themeFillTint="000066" w:val="clear"/>
      </w:tcPr>
    </w:tblStylePr>
    <w:tblStylePr w:type="firstCol">
      <w:rPr>
        <w:color w:val="ffffff" w:themeColor="background1"/>
      </w:rPr>
      <w:tblPr/>
      <w:tcPr>
        <w:shd w:color="auto" w:fill="000000" w:themeFill="text1" w:themeFillShade="0000BF" w:val="clear"/>
      </w:tcPr>
    </w:tblStylePr>
    <w:tblStylePr w:type="lastCol">
      <w:rPr>
        <w:color w:val="ffffff" w:themeColor="background1"/>
      </w:rPr>
      <w:tblPr/>
      <w:tcPr>
        <w:shd w:color="auto" w:fill="000000" w:themeFill="text1" w:themeFillShade="0000BF" w:val="clear"/>
      </w:tc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dbe5f1" w:themeFill="accent1" w:themeFillTint="000033" w:val="clear"/>
    </w:tcPr>
    <w:tblStylePr w:type="firstRow">
      <w:rPr>
        <w:b w:val="1"/>
        <w:bCs w:val="1"/>
      </w:rPr>
      <w:tblPr/>
      <w:tcPr>
        <w:shd w:color="auto" w:fill="b8cce4" w:themeFill="accent1" w:themeFillTint="000066" w:val="clear"/>
      </w:tcPr>
    </w:tblStylePr>
    <w:tblStylePr w:type="lastRow">
      <w:rPr>
        <w:b w:val="1"/>
        <w:bCs w:val="1"/>
        <w:color w:val="000000" w:themeColor="text1"/>
      </w:rPr>
      <w:tblPr/>
      <w:tcPr>
        <w:shd w:color="auto" w:fill="b8cce4" w:themeFill="accent1" w:themeFillTint="000066" w:val="clear"/>
      </w:tcPr>
    </w:tblStylePr>
    <w:tblStylePr w:type="firstCol">
      <w:rPr>
        <w:color w:val="ffffff" w:themeColor="background1"/>
      </w:rPr>
      <w:tblPr/>
      <w:tcPr>
        <w:shd w:color="auto" w:fill="365f91" w:themeFill="accent1" w:themeFillShade="0000BF" w:val="clear"/>
      </w:tcPr>
    </w:tblStylePr>
    <w:tblStylePr w:type="lastCol">
      <w:rPr>
        <w:color w:val="ffffff" w:themeColor="background1"/>
      </w:rPr>
      <w:tblPr/>
      <w:tcPr>
        <w:shd w:color="auto" w:fill="365f91" w:themeFill="accent1" w:themeFillShade="0000BF" w:val="clear"/>
      </w:tc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f2dbdb" w:themeFill="accent2" w:themeFillTint="000033" w:val="clear"/>
    </w:tcPr>
    <w:tblStylePr w:type="firstRow">
      <w:rPr>
        <w:b w:val="1"/>
        <w:bCs w:val="1"/>
      </w:rPr>
      <w:tblPr/>
      <w:tcPr>
        <w:shd w:color="auto" w:fill="e5b8b7" w:themeFill="accent2" w:themeFillTint="000066" w:val="clear"/>
      </w:tcPr>
    </w:tblStylePr>
    <w:tblStylePr w:type="lastRow">
      <w:rPr>
        <w:b w:val="1"/>
        <w:bCs w:val="1"/>
        <w:color w:val="000000" w:themeColor="text1"/>
      </w:rPr>
      <w:tblPr/>
      <w:tcPr>
        <w:shd w:color="auto" w:fill="e5b8b7" w:themeFill="accent2" w:themeFillTint="000066" w:val="clear"/>
      </w:tcPr>
    </w:tblStylePr>
    <w:tblStylePr w:type="firstCol">
      <w:rPr>
        <w:color w:val="ffffff" w:themeColor="background1"/>
      </w:rPr>
      <w:tblPr/>
      <w:tcPr>
        <w:shd w:color="auto" w:fill="943634" w:themeFill="accent2" w:themeFillShade="0000BF" w:val="clear"/>
      </w:tcPr>
    </w:tblStylePr>
    <w:tblStylePr w:type="lastCol">
      <w:rPr>
        <w:color w:val="ffffff" w:themeColor="background1"/>
      </w:rPr>
      <w:tblPr/>
      <w:tcPr>
        <w:shd w:color="auto" w:fill="943634" w:themeFill="accent2" w:themeFillShade="0000BF" w:val="clear"/>
      </w:tcPr>
    </w:tblStylePr>
    <w:tblStylePr w:type="band1Vert">
      <w:tblPr/>
      <w:tcPr>
        <w:shd w:color="auto" w:fill="dfa7a6" w:themeFill="accent2" w:themeFillTint="00007F" w:val="clear"/>
      </w:tcPr>
    </w:tblStylePr>
    <w:tblStylePr w:type="band1Horz">
      <w:tblPr/>
      <w:tcPr>
        <w:shd w:color="auto" w:fill="dfa7a6" w:themeFill="accent2" w:themeFillTint="00007F" w:val="clear"/>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eaf1dd" w:themeFill="accent3" w:themeFillTint="000033" w:val="clear"/>
    </w:tcPr>
    <w:tblStylePr w:type="firstRow">
      <w:rPr>
        <w:b w:val="1"/>
        <w:bCs w:val="1"/>
      </w:rPr>
      <w:tblPr/>
      <w:tcPr>
        <w:shd w:color="auto" w:fill="d6e3bc" w:themeFill="accent3" w:themeFillTint="000066" w:val="clear"/>
      </w:tcPr>
    </w:tblStylePr>
    <w:tblStylePr w:type="lastRow">
      <w:rPr>
        <w:b w:val="1"/>
        <w:bCs w:val="1"/>
        <w:color w:val="000000" w:themeColor="text1"/>
      </w:rPr>
      <w:tblPr/>
      <w:tcPr>
        <w:shd w:color="auto" w:fill="d6e3bc" w:themeFill="accent3" w:themeFillTint="000066" w:val="clear"/>
      </w:tcPr>
    </w:tblStylePr>
    <w:tblStylePr w:type="firstCol">
      <w:rPr>
        <w:color w:val="ffffff" w:themeColor="background1"/>
      </w:rPr>
      <w:tblPr/>
      <w:tcPr>
        <w:shd w:color="auto" w:fill="76923c" w:themeFill="accent3" w:themeFillShade="0000BF" w:val="clear"/>
      </w:tcPr>
    </w:tblStylePr>
    <w:tblStylePr w:type="lastCol">
      <w:rPr>
        <w:color w:val="ffffff" w:themeColor="background1"/>
      </w:rPr>
      <w:tblPr/>
      <w:tcPr>
        <w:shd w:color="auto" w:fill="76923c" w:themeFill="accent3" w:themeFillShade="0000BF" w:val="clear"/>
      </w:tc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e5dfec" w:themeFill="accent4" w:themeFillTint="000033" w:val="clear"/>
    </w:tcPr>
    <w:tblStylePr w:type="firstRow">
      <w:rPr>
        <w:b w:val="1"/>
        <w:bCs w:val="1"/>
      </w:rPr>
      <w:tblPr/>
      <w:tcPr>
        <w:shd w:color="auto" w:fill="ccc0d9" w:themeFill="accent4" w:themeFillTint="000066" w:val="clear"/>
      </w:tcPr>
    </w:tblStylePr>
    <w:tblStylePr w:type="lastRow">
      <w:rPr>
        <w:b w:val="1"/>
        <w:bCs w:val="1"/>
        <w:color w:val="000000" w:themeColor="text1"/>
      </w:rPr>
      <w:tblPr/>
      <w:tcPr>
        <w:shd w:color="auto" w:fill="ccc0d9" w:themeFill="accent4" w:themeFillTint="000066" w:val="clear"/>
      </w:tcPr>
    </w:tblStylePr>
    <w:tblStylePr w:type="firstCol">
      <w:rPr>
        <w:color w:val="ffffff" w:themeColor="background1"/>
      </w:rPr>
      <w:tblPr/>
      <w:tcPr>
        <w:shd w:color="auto" w:fill="5f497a" w:themeFill="accent4" w:themeFillShade="0000BF" w:val="clear"/>
      </w:tcPr>
    </w:tblStylePr>
    <w:tblStylePr w:type="lastCol">
      <w:rPr>
        <w:color w:val="ffffff" w:themeColor="background1"/>
      </w:rPr>
      <w:tblPr/>
      <w:tcPr>
        <w:shd w:color="auto" w:fill="5f497a" w:themeFill="accent4" w:themeFillShade="0000BF" w:val="clear"/>
      </w:tcPr>
    </w:tblStylePr>
    <w:tblStylePr w:type="band1Vert">
      <w:tblPr/>
      <w:tcPr>
        <w:shd w:color="auto" w:fill="bfb1d0" w:themeFill="accent4" w:themeFillTint="00007F" w:val="clear"/>
      </w:tcPr>
    </w:tblStylePr>
    <w:tblStylePr w:type="band1Horz">
      <w:tblPr/>
      <w:tcPr>
        <w:shd w:color="auto" w:fill="bfb1d0" w:themeFill="accent4" w:themeFillTint="00007F" w:val="clear"/>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daeef3" w:themeFill="accent5" w:themeFillTint="000033" w:val="clear"/>
    </w:tcPr>
    <w:tblStylePr w:type="firstRow">
      <w:rPr>
        <w:b w:val="1"/>
        <w:bCs w:val="1"/>
      </w:rPr>
      <w:tblPr/>
      <w:tcPr>
        <w:shd w:color="auto" w:fill="b6dde8" w:themeFill="accent5" w:themeFillTint="000066" w:val="clear"/>
      </w:tcPr>
    </w:tblStylePr>
    <w:tblStylePr w:type="lastRow">
      <w:rPr>
        <w:b w:val="1"/>
        <w:bCs w:val="1"/>
        <w:color w:val="000000" w:themeColor="text1"/>
      </w:rPr>
      <w:tblPr/>
      <w:tcPr>
        <w:shd w:color="auto" w:fill="b6dde8" w:themeFill="accent5" w:themeFillTint="000066" w:val="clear"/>
      </w:tcPr>
    </w:tblStylePr>
    <w:tblStylePr w:type="firstCol">
      <w:rPr>
        <w:color w:val="ffffff" w:themeColor="background1"/>
      </w:rPr>
      <w:tblPr/>
      <w:tcPr>
        <w:shd w:color="auto" w:fill="31849b" w:themeFill="accent5" w:themeFillShade="0000BF" w:val="clear"/>
      </w:tcPr>
    </w:tblStylePr>
    <w:tblStylePr w:type="lastCol">
      <w:rPr>
        <w:color w:val="ffffff" w:themeColor="background1"/>
      </w:rPr>
      <w:tblPr/>
      <w:tcPr>
        <w:shd w:color="auto" w:fill="31849b" w:themeFill="accent5" w:themeFillShade="0000BF" w:val="clear"/>
      </w:tcPr>
    </w:tblStylePr>
    <w:tblStylePr w:type="band1Vert">
      <w:tblPr/>
      <w:tcPr>
        <w:shd w:color="auto" w:fill="a5d5e2" w:themeFill="accent5" w:themeFillTint="00007F" w:val="clear"/>
      </w:tcPr>
    </w:tblStylePr>
    <w:tblStylePr w:type="band1Horz">
      <w:tblPr/>
      <w:tcPr>
        <w:shd w:color="auto" w:fill="a5d5e2" w:themeFill="accent5" w:themeFillTint="00007F" w:val="clear"/>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fde9d9" w:themeFill="accent6" w:themeFillTint="000033" w:val="clear"/>
    </w:tcPr>
    <w:tblStylePr w:type="firstRow">
      <w:rPr>
        <w:b w:val="1"/>
        <w:bCs w:val="1"/>
      </w:rPr>
      <w:tblPr/>
      <w:tcPr>
        <w:shd w:color="auto" w:fill="fbd4b4" w:themeFill="accent6" w:themeFillTint="000066" w:val="clear"/>
      </w:tcPr>
    </w:tblStylePr>
    <w:tblStylePr w:type="lastRow">
      <w:rPr>
        <w:b w:val="1"/>
        <w:bCs w:val="1"/>
        <w:color w:val="000000" w:themeColor="text1"/>
      </w:rPr>
      <w:tblPr/>
      <w:tcPr>
        <w:shd w:color="auto" w:fill="fbd4b4" w:themeFill="accent6" w:themeFillTint="000066" w:val="clear"/>
      </w:tcPr>
    </w:tblStylePr>
    <w:tblStylePr w:type="firstCol">
      <w:rPr>
        <w:color w:val="ffffff" w:themeColor="background1"/>
      </w:rPr>
      <w:tblPr/>
      <w:tcPr>
        <w:shd w:color="auto" w:fill="e36c0a" w:themeFill="accent6" w:themeFillShade="0000BF" w:val="clear"/>
      </w:tcPr>
    </w:tblStylePr>
    <w:tblStylePr w:type="lastCol">
      <w:rPr>
        <w:color w:val="ffffff" w:themeColor="background1"/>
      </w:rPr>
      <w:tblPr/>
      <w:tcPr>
        <w:shd w:color="auto" w:fill="e36c0a" w:themeFill="accent6" w:themeFillShade="0000BF" w:val="clear"/>
      </w:tcPr>
    </w:tblStylePr>
    <w:tblStylePr w:type="band1Vert">
      <w:tblPr/>
      <w:tcPr>
        <w:shd w:color="auto" w:fill="fbcaa2" w:themeFill="accent6" w:themeFillTint="00007F" w:val="clear"/>
      </w:tcPr>
    </w:tblStylePr>
    <w:tblStylePr w:type="band1Horz">
      <w:tblPr/>
      <w:tcPr>
        <w:shd w:color="auto" w:fill="fbcaa2" w:themeFill="accent6" w:themeFillTint="00007F" w:val="clear"/>
      </w:tcPr>
    </w:tblStylePr>
  </w:style>
  <w:style w:type="character" w:styleId="PageNumber">
    <w:name w:val="page number"/>
    <w:basedOn w:val="DefaultParagraphFont"/>
    <w:uiPriority w:val="99"/>
    <w:semiHidden w:val="1"/>
    <w:unhideWhenUsed w:val="1"/>
    <w:rsid w:val="001216B9"/>
  </w:style>
  <w:style w:type="character" w:styleId="Hyperlink">
    <w:name w:val="Hyperlink"/>
    <w:basedOn w:val="DefaultParagraphFont"/>
    <w:uiPriority w:val="99"/>
    <w:unhideWhenUsed w:val="1"/>
    <w:rsid w:val="006E2A8C"/>
    <w:rPr>
      <w:color w:val="0000ff" w:themeColor="hyperlink"/>
      <w:u w:val="single"/>
    </w:rPr>
  </w:style>
  <w:style w:type="character" w:styleId="UnresolvedMention">
    <w:name w:val="Unresolved Mention"/>
    <w:basedOn w:val="DefaultParagraphFont"/>
    <w:uiPriority w:val="99"/>
    <w:semiHidden w:val="1"/>
    <w:unhideWhenUsed w:val="1"/>
    <w:rsid w:val="006E2A8C"/>
    <w:rPr>
      <w:color w:val="605e5c"/>
      <w:shd w:color="auto" w:fill="e1dfdd" w:val="clear"/>
    </w:rPr>
  </w:style>
  <w:style w:type="paragraph" w:styleId="Subtitle">
    <w:name w:val="Subtitle"/>
    <w:basedOn w:val="Normal"/>
    <w:next w:val="Normal"/>
    <w:pPr/>
    <w:rPr>
      <w:rFonts w:ascii="Calibri" w:cs="Calibri" w:eastAsia="Calibri" w:hAnsi="Calibri"/>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rlPsYqG/c7/j6AoYVvHsog8bDJQ==">AMUW2mWJk14hORHj9yheeVtBmw3N8uC13tbPKoiS2oQEwyFC6TrzctvEtRhQ7omMNJnstjSqVlDyrsNai5SJ2+nulTZxHR7bZfO+o6bxajzqB8PGHmm0WUTqQ8qSo5FcFeg+lfZU6I4t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2019-09-10T23:59:00Z</dcterms:created>
  <dc:creator>python-docx</dc:creator>
</cp:coreProperties>
</file>